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97" w:rsidRDefault="00FD0C45" w:rsidP="00FD0C45">
      <w:pPr>
        <w:pStyle w:val="a4"/>
        <w:shd w:val="clear" w:color="auto" w:fill="auto"/>
        <w:spacing w:before="0" w:after="0" w:line="240" w:lineRule="exact"/>
        <w:ind w:left="62"/>
        <w:contextualSpacing/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АДМИНИСТРАЦИЯ  ГОРОДСКОГО ПОСЕЛЕНИЯ «ГОРОД АМУРСК»</w:t>
      </w:r>
    </w:p>
    <w:p w:rsidR="00606197" w:rsidRDefault="00FD0C45" w:rsidP="00FD0C45">
      <w:pPr>
        <w:pStyle w:val="a4"/>
        <w:shd w:val="clear" w:color="auto" w:fill="auto"/>
        <w:spacing w:before="0" w:after="0" w:line="240" w:lineRule="exact"/>
        <w:ind w:left="62"/>
        <w:contextualSpacing/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Амурского муниципального района Хабаровского края</w:t>
      </w:r>
    </w:p>
    <w:p w:rsidR="00606197" w:rsidRDefault="00606197" w:rsidP="00FD0C45">
      <w:pPr>
        <w:pStyle w:val="a4"/>
        <w:shd w:val="clear" w:color="auto" w:fill="auto"/>
        <w:spacing w:before="0" w:after="0" w:line="240" w:lineRule="exact"/>
        <w:ind w:left="62"/>
        <w:contextualSpacing/>
        <w:jc w:val="center"/>
        <w:rPr>
          <w:rStyle w:val="11"/>
          <w:color w:val="000000"/>
          <w:sz w:val="28"/>
          <w:szCs w:val="28"/>
        </w:rPr>
      </w:pPr>
    </w:p>
    <w:p w:rsidR="00606197" w:rsidRDefault="00606197" w:rsidP="00FD0C45">
      <w:pPr>
        <w:pStyle w:val="a4"/>
        <w:shd w:val="clear" w:color="auto" w:fill="auto"/>
        <w:spacing w:before="0" w:after="0" w:line="240" w:lineRule="exact"/>
        <w:ind w:left="62"/>
        <w:contextualSpacing/>
        <w:jc w:val="center"/>
        <w:rPr>
          <w:rStyle w:val="11"/>
          <w:color w:val="000000"/>
          <w:sz w:val="28"/>
          <w:szCs w:val="28"/>
        </w:rPr>
      </w:pPr>
    </w:p>
    <w:p w:rsidR="00606197" w:rsidRDefault="00FD0C45" w:rsidP="00FD0C45">
      <w:pPr>
        <w:pStyle w:val="a4"/>
        <w:shd w:val="clear" w:color="auto" w:fill="auto"/>
        <w:spacing w:before="0" w:after="0" w:line="240" w:lineRule="exact"/>
        <w:ind w:left="62"/>
        <w:contextualSpacing/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ПОСТАНОВЛЕНИЕ</w:t>
      </w:r>
    </w:p>
    <w:p w:rsidR="00606197" w:rsidRDefault="00606197" w:rsidP="00FD0C45">
      <w:pPr>
        <w:pStyle w:val="a4"/>
        <w:shd w:val="clear" w:color="auto" w:fill="auto"/>
        <w:spacing w:before="0" w:after="0" w:line="240" w:lineRule="exact"/>
        <w:ind w:left="62"/>
        <w:contextualSpacing/>
        <w:jc w:val="center"/>
        <w:rPr>
          <w:rStyle w:val="11"/>
          <w:color w:val="000000"/>
          <w:sz w:val="28"/>
          <w:szCs w:val="28"/>
        </w:rPr>
      </w:pPr>
    </w:p>
    <w:p w:rsidR="00606197" w:rsidRDefault="00606197" w:rsidP="00FD0C45">
      <w:pPr>
        <w:pStyle w:val="a4"/>
        <w:shd w:val="clear" w:color="auto" w:fill="auto"/>
        <w:spacing w:before="0" w:after="0" w:line="240" w:lineRule="exact"/>
        <w:ind w:left="62"/>
        <w:contextualSpacing/>
        <w:jc w:val="center"/>
        <w:rPr>
          <w:rStyle w:val="11"/>
          <w:color w:val="000000"/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exact"/>
        <w:ind w:left="62"/>
        <w:contextualSpacing/>
        <w:jc w:val="both"/>
        <w:rPr>
          <w:rStyle w:val="11"/>
          <w:color w:val="000000"/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exact"/>
        <w:ind w:left="62"/>
        <w:contextualSpacing/>
        <w:jc w:val="both"/>
        <w:rPr>
          <w:rStyle w:val="11"/>
          <w:color w:val="000000"/>
          <w:sz w:val="28"/>
          <w:szCs w:val="28"/>
        </w:rPr>
      </w:pPr>
    </w:p>
    <w:p w:rsidR="00606197" w:rsidRDefault="00FD0C45" w:rsidP="00606197">
      <w:pPr>
        <w:pStyle w:val="a4"/>
        <w:shd w:val="clear" w:color="auto" w:fill="auto"/>
        <w:spacing w:before="0" w:after="0" w:line="240" w:lineRule="exact"/>
        <w:ind w:left="62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20.10.2017</w:t>
      </w:r>
      <w:r>
        <w:rPr>
          <w:rStyle w:val="11"/>
          <w:color w:val="000000"/>
          <w:sz w:val="28"/>
          <w:szCs w:val="28"/>
        </w:rPr>
        <w:tab/>
      </w:r>
      <w:r>
        <w:rPr>
          <w:rStyle w:val="11"/>
          <w:color w:val="000000"/>
          <w:sz w:val="28"/>
          <w:szCs w:val="28"/>
        </w:rPr>
        <w:tab/>
      </w:r>
      <w:r>
        <w:rPr>
          <w:rStyle w:val="11"/>
          <w:color w:val="000000"/>
          <w:sz w:val="28"/>
          <w:szCs w:val="28"/>
        </w:rPr>
        <w:tab/>
      </w:r>
      <w:r>
        <w:rPr>
          <w:rStyle w:val="11"/>
          <w:color w:val="000000"/>
          <w:sz w:val="28"/>
          <w:szCs w:val="28"/>
        </w:rPr>
        <w:tab/>
      </w:r>
      <w:r>
        <w:rPr>
          <w:rStyle w:val="11"/>
          <w:color w:val="000000"/>
          <w:sz w:val="28"/>
          <w:szCs w:val="28"/>
        </w:rPr>
        <w:tab/>
      </w:r>
      <w:r>
        <w:rPr>
          <w:rStyle w:val="11"/>
          <w:color w:val="000000"/>
          <w:sz w:val="28"/>
          <w:szCs w:val="28"/>
        </w:rPr>
        <w:tab/>
      </w:r>
      <w:r>
        <w:rPr>
          <w:rStyle w:val="11"/>
          <w:color w:val="000000"/>
          <w:sz w:val="28"/>
          <w:szCs w:val="28"/>
        </w:rPr>
        <w:tab/>
      </w:r>
      <w:r>
        <w:rPr>
          <w:rStyle w:val="11"/>
          <w:color w:val="000000"/>
          <w:sz w:val="28"/>
          <w:szCs w:val="28"/>
        </w:rPr>
        <w:tab/>
      </w:r>
      <w:r>
        <w:rPr>
          <w:rStyle w:val="11"/>
          <w:color w:val="000000"/>
          <w:sz w:val="28"/>
          <w:szCs w:val="28"/>
        </w:rPr>
        <w:tab/>
      </w:r>
      <w:r>
        <w:rPr>
          <w:rStyle w:val="11"/>
          <w:color w:val="000000"/>
          <w:sz w:val="28"/>
          <w:szCs w:val="28"/>
        </w:rPr>
        <w:tab/>
      </w:r>
      <w:r w:rsidR="00D50787">
        <w:rPr>
          <w:rStyle w:val="11"/>
          <w:color w:val="000000"/>
          <w:sz w:val="28"/>
          <w:szCs w:val="28"/>
        </w:rPr>
        <w:t xml:space="preserve">         </w:t>
      </w:r>
      <w:bookmarkStart w:id="0" w:name="_GoBack"/>
      <w:bookmarkEnd w:id="0"/>
      <w:r>
        <w:rPr>
          <w:rStyle w:val="11"/>
          <w:color w:val="000000"/>
          <w:sz w:val="28"/>
          <w:szCs w:val="28"/>
        </w:rPr>
        <w:t>№ 383</w:t>
      </w:r>
    </w:p>
    <w:p w:rsidR="00606197" w:rsidRDefault="00606197" w:rsidP="00606197">
      <w:pPr>
        <w:pStyle w:val="a4"/>
        <w:shd w:val="clear" w:color="auto" w:fill="auto"/>
        <w:spacing w:before="0" w:after="0" w:line="240" w:lineRule="exact"/>
        <w:ind w:left="62"/>
        <w:contextualSpacing/>
        <w:jc w:val="both"/>
        <w:rPr>
          <w:rStyle w:val="11"/>
          <w:color w:val="000000"/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exact"/>
        <w:ind w:left="62"/>
        <w:contextualSpacing/>
        <w:jc w:val="both"/>
        <w:rPr>
          <w:rStyle w:val="11"/>
          <w:color w:val="000000"/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exact"/>
        <w:ind w:left="62"/>
        <w:contextualSpacing/>
        <w:jc w:val="both"/>
        <w:rPr>
          <w:rStyle w:val="11"/>
          <w:color w:val="000000"/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Об утверждении административного регламента предоставления муниц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>пальной услуги «Выдача копий архивных документов, подтверждающих право на владение землей»</w:t>
      </w:r>
    </w:p>
    <w:p w:rsidR="008B0163" w:rsidRPr="00C56861" w:rsidRDefault="008B0163" w:rsidP="00606197">
      <w:pPr>
        <w:pStyle w:val="a4"/>
        <w:shd w:val="clear" w:color="auto" w:fill="auto"/>
        <w:spacing w:before="0" w:after="0" w:line="240" w:lineRule="exact"/>
        <w:ind w:left="62"/>
        <w:contextualSpacing/>
        <w:jc w:val="both"/>
        <w:rPr>
          <w:rStyle w:val="11"/>
          <w:color w:val="000000"/>
          <w:sz w:val="28"/>
          <w:szCs w:val="28"/>
        </w:rPr>
      </w:pPr>
    </w:p>
    <w:p w:rsidR="004053D1" w:rsidRPr="008B0163" w:rsidRDefault="004053D1" w:rsidP="004053D1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proofErr w:type="gramStart"/>
      <w:r w:rsidRPr="008B0163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(в ред. постановлений администрации городского поселения</w:t>
      </w:r>
      <w:proofErr w:type="gramEnd"/>
    </w:p>
    <w:p w:rsidR="008B0163" w:rsidRDefault="004053D1" w:rsidP="008B0163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B0163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«Город Амурск» Амурского муниципального района</w:t>
      </w:r>
      <w:r w:rsidR="008B0163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8B0163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 w:rsidR="00B01C96" w:rsidRPr="008B0163">
        <w:rPr>
          <w:rFonts w:ascii="Times New Roman" w:eastAsia="Calibri" w:hAnsi="Times New Roman" w:cs="Times New Roman"/>
          <w:i/>
          <w:sz w:val="28"/>
          <w:szCs w:val="28"/>
        </w:rPr>
        <w:t xml:space="preserve">31.08.2018 № 325, </w:t>
      </w:r>
    </w:p>
    <w:p w:rsidR="00606197" w:rsidRPr="008B0163" w:rsidRDefault="00B01C96" w:rsidP="008B016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0163">
        <w:rPr>
          <w:rFonts w:ascii="Times New Roman" w:eastAsia="Calibri" w:hAnsi="Times New Roman" w:cs="Times New Roman"/>
          <w:i/>
          <w:sz w:val="28"/>
          <w:szCs w:val="28"/>
        </w:rPr>
        <w:t>от 10</w:t>
      </w:r>
      <w:r w:rsidR="004053D1" w:rsidRPr="008B0163">
        <w:rPr>
          <w:rFonts w:ascii="Times New Roman" w:eastAsia="Calibri" w:hAnsi="Times New Roman" w:cs="Times New Roman"/>
          <w:i/>
          <w:sz w:val="28"/>
          <w:szCs w:val="28"/>
        </w:rPr>
        <w:t>.01.2019 № 11</w:t>
      </w:r>
      <w:r w:rsidR="008B0163" w:rsidRPr="008B0163">
        <w:rPr>
          <w:rFonts w:ascii="Times New Roman" w:eastAsia="Calibri" w:hAnsi="Times New Roman" w:cs="Times New Roman"/>
          <w:i/>
          <w:sz w:val="28"/>
          <w:szCs w:val="28"/>
        </w:rPr>
        <w:t>, от 14.04.2021 № 213</w:t>
      </w:r>
      <w:r w:rsidR="004053D1" w:rsidRPr="008B016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left="60"/>
        <w:contextualSpacing/>
        <w:rPr>
          <w:sz w:val="28"/>
          <w:szCs w:val="28"/>
        </w:rPr>
      </w:pP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20" w:right="20" w:firstLine="700"/>
        <w:contextualSpacing/>
        <w:jc w:val="both"/>
        <w:rPr>
          <w:rStyle w:val="11"/>
          <w:color w:val="000000"/>
          <w:sz w:val="28"/>
          <w:szCs w:val="28"/>
        </w:rPr>
      </w:pPr>
      <w:proofErr w:type="gramStart"/>
      <w:r w:rsidRPr="00C56861">
        <w:rPr>
          <w:rStyle w:val="11"/>
          <w:color w:val="000000"/>
          <w:sz w:val="28"/>
          <w:szCs w:val="28"/>
        </w:rPr>
        <w:t>В соответствии с Земельным кодексом Российской Федерации, Фед</w:t>
      </w:r>
      <w:r w:rsidRPr="00C56861">
        <w:rPr>
          <w:rStyle w:val="11"/>
          <w:color w:val="000000"/>
          <w:sz w:val="28"/>
          <w:szCs w:val="28"/>
        </w:rPr>
        <w:t>е</w:t>
      </w:r>
      <w:r w:rsidRPr="00C56861">
        <w:rPr>
          <w:rStyle w:val="11"/>
          <w:color w:val="000000"/>
          <w:sz w:val="28"/>
          <w:szCs w:val="28"/>
        </w:rPr>
        <w:t>ральным законом от 06</w:t>
      </w:r>
      <w:r>
        <w:rPr>
          <w:rStyle w:val="11"/>
          <w:color w:val="000000"/>
          <w:sz w:val="28"/>
          <w:szCs w:val="28"/>
        </w:rPr>
        <w:t xml:space="preserve">  октября </w:t>
      </w:r>
      <w:r w:rsidRPr="00C56861">
        <w:rPr>
          <w:rStyle w:val="11"/>
          <w:color w:val="000000"/>
          <w:sz w:val="28"/>
          <w:szCs w:val="28"/>
        </w:rPr>
        <w:t>2003</w:t>
      </w:r>
      <w:r>
        <w:rPr>
          <w:rStyle w:val="11"/>
          <w:color w:val="000000"/>
          <w:sz w:val="28"/>
          <w:szCs w:val="28"/>
        </w:rPr>
        <w:t xml:space="preserve"> г.</w:t>
      </w:r>
      <w:r w:rsidRPr="00C56861">
        <w:rPr>
          <w:rStyle w:val="11"/>
          <w:color w:val="000000"/>
          <w:sz w:val="28"/>
          <w:szCs w:val="28"/>
        </w:rPr>
        <w:t xml:space="preserve"> № 131-Ф3 «Об общих принципах о</w:t>
      </w:r>
      <w:r w:rsidRPr="00C56861">
        <w:rPr>
          <w:rStyle w:val="11"/>
          <w:color w:val="000000"/>
          <w:sz w:val="28"/>
          <w:szCs w:val="28"/>
        </w:rPr>
        <w:t>р</w:t>
      </w:r>
      <w:r w:rsidRPr="00C56861">
        <w:rPr>
          <w:rStyle w:val="11"/>
          <w:color w:val="000000"/>
          <w:sz w:val="28"/>
          <w:szCs w:val="28"/>
        </w:rPr>
        <w:t>ганизации местного самоуправления в Российской Федерации», Федерал</w:t>
      </w:r>
      <w:r w:rsidRPr="00C56861">
        <w:rPr>
          <w:rStyle w:val="11"/>
          <w:color w:val="000000"/>
          <w:sz w:val="28"/>
          <w:szCs w:val="28"/>
        </w:rPr>
        <w:t>ь</w:t>
      </w:r>
      <w:r w:rsidRPr="00C56861">
        <w:rPr>
          <w:rStyle w:val="11"/>
          <w:color w:val="000000"/>
          <w:sz w:val="28"/>
          <w:szCs w:val="28"/>
        </w:rPr>
        <w:t>ным законом от 27</w:t>
      </w:r>
      <w:r>
        <w:rPr>
          <w:rStyle w:val="11"/>
          <w:color w:val="000000"/>
          <w:sz w:val="28"/>
          <w:szCs w:val="28"/>
        </w:rPr>
        <w:t xml:space="preserve"> июля </w:t>
      </w:r>
      <w:r w:rsidRPr="00C56861">
        <w:rPr>
          <w:rStyle w:val="11"/>
          <w:color w:val="000000"/>
          <w:sz w:val="28"/>
          <w:szCs w:val="28"/>
        </w:rPr>
        <w:t>2010</w:t>
      </w:r>
      <w:r>
        <w:rPr>
          <w:rStyle w:val="11"/>
          <w:color w:val="000000"/>
          <w:sz w:val="28"/>
          <w:szCs w:val="28"/>
        </w:rPr>
        <w:t xml:space="preserve"> г.</w:t>
      </w:r>
      <w:r w:rsidRPr="00C56861">
        <w:rPr>
          <w:rStyle w:val="11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услуг», Федеральным законом от 22</w:t>
      </w:r>
      <w:r>
        <w:rPr>
          <w:rStyle w:val="11"/>
          <w:color w:val="000000"/>
          <w:sz w:val="28"/>
          <w:szCs w:val="28"/>
        </w:rPr>
        <w:t xml:space="preserve"> о</w:t>
      </w:r>
      <w:r>
        <w:rPr>
          <w:rStyle w:val="11"/>
          <w:color w:val="000000"/>
          <w:sz w:val="28"/>
          <w:szCs w:val="28"/>
        </w:rPr>
        <w:t>к</w:t>
      </w:r>
      <w:r>
        <w:rPr>
          <w:rStyle w:val="11"/>
          <w:color w:val="000000"/>
          <w:sz w:val="28"/>
          <w:szCs w:val="28"/>
        </w:rPr>
        <w:t xml:space="preserve">тября </w:t>
      </w:r>
      <w:r w:rsidRPr="00C56861">
        <w:rPr>
          <w:rStyle w:val="11"/>
          <w:color w:val="000000"/>
          <w:sz w:val="28"/>
          <w:szCs w:val="28"/>
        </w:rPr>
        <w:t xml:space="preserve">2004 </w:t>
      </w:r>
      <w:r>
        <w:rPr>
          <w:rStyle w:val="11"/>
          <w:color w:val="000000"/>
          <w:sz w:val="28"/>
          <w:szCs w:val="28"/>
        </w:rPr>
        <w:t xml:space="preserve">г. </w:t>
      </w:r>
      <w:r w:rsidRPr="00C56861">
        <w:rPr>
          <w:rStyle w:val="11"/>
          <w:color w:val="000000"/>
          <w:sz w:val="28"/>
          <w:szCs w:val="28"/>
        </w:rPr>
        <w:t>№ 125-ФЗ «Об архивном деле в Российской Федерации», Фед</w:t>
      </w:r>
      <w:r w:rsidRPr="00C56861">
        <w:rPr>
          <w:rStyle w:val="11"/>
          <w:color w:val="000000"/>
          <w:sz w:val="28"/>
          <w:szCs w:val="28"/>
        </w:rPr>
        <w:t>е</w:t>
      </w:r>
      <w:r w:rsidRPr="00C56861">
        <w:rPr>
          <w:rStyle w:val="11"/>
          <w:color w:val="000000"/>
          <w:sz w:val="28"/>
          <w:szCs w:val="28"/>
        </w:rPr>
        <w:t>ральным законом от 06</w:t>
      </w:r>
      <w:r>
        <w:rPr>
          <w:rStyle w:val="11"/>
          <w:color w:val="000000"/>
          <w:sz w:val="28"/>
          <w:szCs w:val="28"/>
        </w:rPr>
        <w:t xml:space="preserve"> апреля </w:t>
      </w:r>
      <w:r w:rsidRPr="00C56861">
        <w:rPr>
          <w:rStyle w:val="11"/>
          <w:color w:val="000000"/>
          <w:sz w:val="28"/>
          <w:szCs w:val="28"/>
        </w:rPr>
        <w:t>2011</w:t>
      </w:r>
      <w:r>
        <w:rPr>
          <w:rStyle w:val="11"/>
          <w:color w:val="000000"/>
          <w:sz w:val="28"/>
          <w:szCs w:val="28"/>
        </w:rPr>
        <w:t xml:space="preserve"> г</w:t>
      </w:r>
      <w:proofErr w:type="gramEnd"/>
      <w:r>
        <w:rPr>
          <w:rStyle w:val="11"/>
          <w:color w:val="000000"/>
          <w:sz w:val="28"/>
          <w:szCs w:val="28"/>
        </w:rPr>
        <w:t>.</w:t>
      </w:r>
      <w:r w:rsidRPr="00C56861">
        <w:rPr>
          <w:rStyle w:val="11"/>
          <w:color w:val="000000"/>
          <w:sz w:val="28"/>
          <w:szCs w:val="28"/>
        </w:rPr>
        <w:t xml:space="preserve"> № 63-Ф3 «Об электронной подписи», Федеральным законом от 27</w:t>
      </w:r>
      <w:r>
        <w:rPr>
          <w:rStyle w:val="11"/>
          <w:color w:val="000000"/>
          <w:sz w:val="28"/>
          <w:szCs w:val="28"/>
        </w:rPr>
        <w:t xml:space="preserve"> июля </w:t>
      </w:r>
      <w:r w:rsidRPr="00C56861">
        <w:rPr>
          <w:rStyle w:val="11"/>
          <w:color w:val="000000"/>
          <w:sz w:val="28"/>
          <w:szCs w:val="28"/>
        </w:rPr>
        <w:t>2006</w:t>
      </w:r>
      <w:r>
        <w:rPr>
          <w:rStyle w:val="11"/>
          <w:color w:val="000000"/>
          <w:sz w:val="28"/>
          <w:szCs w:val="28"/>
        </w:rPr>
        <w:t xml:space="preserve"> г.</w:t>
      </w:r>
      <w:r w:rsidRPr="00C56861">
        <w:rPr>
          <w:rStyle w:val="11"/>
          <w:color w:val="000000"/>
          <w:sz w:val="28"/>
          <w:szCs w:val="28"/>
        </w:rPr>
        <w:t xml:space="preserve"> № 152-ФЗ «О персональных да</w:t>
      </w:r>
      <w:r w:rsidRPr="00C56861">
        <w:rPr>
          <w:rStyle w:val="11"/>
          <w:color w:val="000000"/>
          <w:sz w:val="28"/>
          <w:szCs w:val="28"/>
        </w:rPr>
        <w:t>н</w:t>
      </w:r>
      <w:r w:rsidRPr="00C56861">
        <w:rPr>
          <w:rStyle w:val="11"/>
          <w:color w:val="000000"/>
          <w:sz w:val="28"/>
          <w:szCs w:val="28"/>
        </w:rPr>
        <w:t>ных», постановлением Правительства Российской Федерации от 25</w:t>
      </w:r>
      <w:r>
        <w:rPr>
          <w:rStyle w:val="11"/>
          <w:color w:val="000000"/>
          <w:sz w:val="28"/>
          <w:szCs w:val="28"/>
        </w:rPr>
        <w:t xml:space="preserve"> июня </w:t>
      </w:r>
      <w:r w:rsidRPr="00C56861">
        <w:rPr>
          <w:rStyle w:val="11"/>
          <w:color w:val="000000"/>
          <w:sz w:val="28"/>
          <w:szCs w:val="28"/>
        </w:rPr>
        <w:t>2012</w:t>
      </w:r>
      <w:r>
        <w:rPr>
          <w:rStyle w:val="11"/>
          <w:color w:val="000000"/>
          <w:sz w:val="28"/>
          <w:szCs w:val="28"/>
        </w:rPr>
        <w:t xml:space="preserve"> г.</w:t>
      </w:r>
      <w:r w:rsidRPr="00C56861">
        <w:rPr>
          <w:rStyle w:val="11"/>
          <w:color w:val="000000"/>
          <w:sz w:val="28"/>
          <w:szCs w:val="28"/>
        </w:rPr>
        <w:t xml:space="preserve"> № 634 «О видах электронной подписи, использование которых д</w:t>
      </w:r>
      <w:r w:rsidRPr="00C56861">
        <w:rPr>
          <w:rStyle w:val="11"/>
          <w:color w:val="000000"/>
          <w:sz w:val="28"/>
          <w:szCs w:val="28"/>
        </w:rPr>
        <w:t>о</w:t>
      </w:r>
      <w:r w:rsidRPr="00C56861">
        <w:rPr>
          <w:rStyle w:val="11"/>
          <w:color w:val="000000"/>
          <w:sz w:val="28"/>
          <w:szCs w:val="28"/>
        </w:rPr>
        <w:t xml:space="preserve">пускается при обращении за получением государственных и муниципальных услуг»»,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ПОСТАНОВЛЯЮ</w:t>
      </w:r>
      <w:r w:rsidRPr="00C56861">
        <w:rPr>
          <w:rStyle w:val="11"/>
          <w:color w:val="000000"/>
          <w:sz w:val="28"/>
          <w:szCs w:val="28"/>
        </w:rPr>
        <w:t>:</w:t>
      </w:r>
      <w:r>
        <w:rPr>
          <w:rStyle w:val="11"/>
          <w:color w:val="000000"/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ab/>
      </w:r>
      <w:r w:rsidRPr="00C56861">
        <w:rPr>
          <w:rStyle w:val="11"/>
          <w:color w:val="000000"/>
          <w:sz w:val="28"/>
          <w:szCs w:val="28"/>
        </w:rPr>
        <w:t>1. Утвердить административный регламент предоставления муниц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 xml:space="preserve">пальной услуги «Выдача копий архивных документов, подтверждающих право на владение землей» 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 w:firstLine="680"/>
        <w:contextualSpacing/>
        <w:jc w:val="both"/>
        <w:rPr>
          <w:sz w:val="28"/>
          <w:szCs w:val="28"/>
        </w:rPr>
      </w:pPr>
      <w:r w:rsidRPr="00C56861">
        <w:rPr>
          <w:sz w:val="28"/>
          <w:szCs w:val="28"/>
        </w:rPr>
        <w:t>2. Организационно-методическому отделу (Колесников Р.В.) опубл</w:t>
      </w:r>
      <w:r w:rsidRPr="00C56861">
        <w:rPr>
          <w:sz w:val="28"/>
          <w:szCs w:val="28"/>
        </w:rPr>
        <w:t>и</w:t>
      </w:r>
      <w:r w:rsidRPr="00C56861">
        <w:rPr>
          <w:sz w:val="28"/>
          <w:szCs w:val="28"/>
        </w:rPr>
        <w:t>ковать настоящее постановление в установленном порядке и разместить на официальном сайте администрации городского поселения «Город Амурск».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 w:firstLine="680"/>
        <w:contextualSpacing/>
        <w:jc w:val="both"/>
        <w:rPr>
          <w:sz w:val="28"/>
          <w:szCs w:val="28"/>
        </w:rPr>
      </w:pPr>
      <w:r w:rsidRPr="00C56861">
        <w:rPr>
          <w:sz w:val="28"/>
          <w:szCs w:val="28"/>
        </w:rPr>
        <w:t xml:space="preserve">3. </w:t>
      </w:r>
      <w:proofErr w:type="gramStart"/>
      <w:r w:rsidRPr="00C56861">
        <w:rPr>
          <w:sz w:val="28"/>
          <w:szCs w:val="28"/>
        </w:rPr>
        <w:t>Контроль за</w:t>
      </w:r>
      <w:proofErr w:type="gramEnd"/>
      <w:r w:rsidRPr="00C56861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экономическому развитию С.В. </w:t>
      </w:r>
      <w:proofErr w:type="spellStart"/>
      <w:r w:rsidRPr="00C56861">
        <w:rPr>
          <w:sz w:val="28"/>
          <w:szCs w:val="28"/>
        </w:rPr>
        <w:t>Байд</w:t>
      </w:r>
      <w:r w:rsidRPr="00C56861">
        <w:rPr>
          <w:sz w:val="28"/>
          <w:szCs w:val="28"/>
        </w:rPr>
        <w:t>а</w:t>
      </w:r>
      <w:r w:rsidRPr="00C56861">
        <w:rPr>
          <w:sz w:val="28"/>
          <w:szCs w:val="28"/>
        </w:rPr>
        <w:t>кова</w:t>
      </w:r>
      <w:proofErr w:type="spellEnd"/>
      <w:r w:rsidRPr="00C568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 w:firstLine="680"/>
        <w:contextualSpacing/>
        <w:jc w:val="both"/>
        <w:rPr>
          <w:sz w:val="28"/>
          <w:szCs w:val="28"/>
        </w:rPr>
      </w:pPr>
      <w:r w:rsidRPr="00C56861"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п</w:t>
      </w:r>
      <w:r w:rsidRPr="00C56861">
        <w:rPr>
          <w:sz w:val="28"/>
          <w:szCs w:val="28"/>
        </w:rPr>
        <w:t>остановление вступает в силу после официального опубликования.</w:t>
      </w:r>
      <w:r>
        <w:rPr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</w:p>
    <w:p w:rsidR="00606197" w:rsidRDefault="00606197" w:rsidP="008B0163">
      <w:pPr>
        <w:pStyle w:val="a4"/>
        <w:shd w:val="clear" w:color="auto" w:fill="auto"/>
        <w:spacing w:before="0" w:after="0" w:line="240" w:lineRule="exact"/>
        <w:ind w:right="23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8B016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56861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606197" w:rsidRDefault="00606197" w:rsidP="008B0163">
      <w:pPr>
        <w:pStyle w:val="a4"/>
        <w:shd w:val="clear" w:color="auto" w:fill="auto"/>
        <w:spacing w:before="0" w:after="0" w:line="240" w:lineRule="exact"/>
        <w:ind w:right="23"/>
        <w:contextualSpacing/>
        <w:jc w:val="both"/>
        <w:rPr>
          <w:sz w:val="28"/>
          <w:szCs w:val="28"/>
        </w:rPr>
        <w:sectPr w:rsidR="00606197" w:rsidSect="00606197">
          <w:footerReference w:type="even" r:id="rId8"/>
          <w:footerReference w:type="default" r:id="rId9"/>
          <w:type w:val="continuous"/>
          <w:pgSz w:w="11909" w:h="16838"/>
          <w:pgMar w:top="1134" w:right="567" w:bottom="1134" w:left="1985" w:header="454" w:footer="6" w:gutter="0"/>
          <w:cols w:space="720"/>
          <w:noEndnote/>
          <w:docGrid w:linePitch="360"/>
        </w:sectPr>
      </w:pPr>
      <w:r w:rsidRPr="00C56861">
        <w:rPr>
          <w:sz w:val="28"/>
          <w:szCs w:val="28"/>
        </w:rPr>
        <w:t xml:space="preserve">городского поселения                                      </w:t>
      </w:r>
      <w:bookmarkStart w:id="1" w:name="bookmark4"/>
      <w:r>
        <w:rPr>
          <w:sz w:val="28"/>
          <w:szCs w:val="28"/>
        </w:rPr>
        <w:t xml:space="preserve">                        К.С. Бобров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left="5387" w:right="20"/>
        <w:contextualSpacing/>
        <w:jc w:val="center"/>
        <w:rPr>
          <w:sz w:val="28"/>
          <w:szCs w:val="28"/>
        </w:rPr>
      </w:pPr>
      <w:r w:rsidRPr="00C56861">
        <w:rPr>
          <w:sz w:val="28"/>
          <w:szCs w:val="28"/>
        </w:rPr>
        <w:lastRenderedPageBreak/>
        <w:t>УТВЕРЖДЕН</w:t>
      </w:r>
    </w:p>
    <w:p w:rsidR="00606197" w:rsidRDefault="00606197" w:rsidP="00606197">
      <w:pPr>
        <w:pStyle w:val="a4"/>
        <w:shd w:val="clear" w:color="auto" w:fill="auto"/>
        <w:spacing w:before="120" w:after="0" w:line="240" w:lineRule="exact"/>
        <w:ind w:left="5245" w:right="23"/>
        <w:jc w:val="center"/>
        <w:rPr>
          <w:sz w:val="28"/>
          <w:szCs w:val="28"/>
        </w:rPr>
      </w:pPr>
      <w:r w:rsidRPr="00C56861">
        <w:rPr>
          <w:sz w:val="28"/>
          <w:szCs w:val="28"/>
        </w:rPr>
        <w:t>постановлением администрации</w:t>
      </w:r>
    </w:p>
    <w:p w:rsidR="00606197" w:rsidRDefault="00606197" w:rsidP="00606197">
      <w:pPr>
        <w:pStyle w:val="a4"/>
        <w:shd w:val="clear" w:color="auto" w:fill="auto"/>
        <w:spacing w:before="0" w:after="0" w:line="240" w:lineRule="exact"/>
        <w:ind w:left="5245" w:right="23"/>
        <w:contextualSpacing/>
        <w:jc w:val="center"/>
        <w:rPr>
          <w:sz w:val="28"/>
          <w:szCs w:val="28"/>
        </w:rPr>
      </w:pPr>
      <w:r w:rsidRPr="00C56861">
        <w:rPr>
          <w:sz w:val="28"/>
          <w:szCs w:val="28"/>
        </w:rPr>
        <w:t>городского поселения</w:t>
      </w:r>
    </w:p>
    <w:p w:rsidR="00606197" w:rsidRDefault="00606197" w:rsidP="00606197">
      <w:pPr>
        <w:pStyle w:val="a4"/>
        <w:shd w:val="clear" w:color="auto" w:fill="auto"/>
        <w:spacing w:before="0" w:after="0" w:line="240" w:lineRule="exact"/>
        <w:ind w:left="5245" w:right="23"/>
        <w:contextualSpacing/>
        <w:jc w:val="center"/>
        <w:rPr>
          <w:sz w:val="28"/>
          <w:szCs w:val="28"/>
        </w:rPr>
      </w:pPr>
      <w:r w:rsidRPr="00C56861">
        <w:rPr>
          <w:sz w:val="28"/>
          <w:szCs w:val="28"/>
        </w:rPr>
        <w:t>«Город Амурск»</w:t>
      </w:r>
    </w:p>
    <w:p w:rsidR="00606197" w:rsidRDefault="00606197" w:rsidP="00606197">
      <w:pPr>
        <w:pStyle w:val="a4"/>
        <w:shd w:val="clear" w:color="auto" w:fill="auto"/>
        <w:spacing w:before="120" w:after="0" w:line="240" w:lineRule="exact"/>
        <w:ind w:left="5245" w:right="23"/>
        <w:jc w:val="center"/>
        <w:rPr>
          <w:sz w:val="28"/>
          <w:szCs w:val="28"/>
        </w:rPr>
      </w:pPr>
      <w:r w:rsidRPr="00C56861">
        <w:rPr>
          <w:sz w:val="28"/>
          <w:szCs w:val="28"/>
        </w:rPr>
        <w:t xml:space="preserve">от </w:t>
      </w:r>
      <w:r w:rsidR="00FD0C45">
        <w:rPr>
          <w:sz w:val="28"/>
          <w:szCs w:val="28"/>
        </w:rPr>
        <w:t>20.10.2017</w:t>
      </w:r>
      <w:r>
        <w:rPr>
          <w:sz w:val="28"/>
          <w:szCs w:val="28"/>
        </w:rPr>
        <w:t xml:space="preserve"> </w:t>
      </w:r>
      <w:r w:rsidRPr="00C56861">
        <w:rPr>
          <w:sz w:val="28"/>
          <w:szCs w:val="28"/>
        </w:rPr>
        <w:t>№</w:t>
      </w:r>
      <w:r w:rsidR="00FD0C45">
        <w:rPr>
          <w:sz w:val="28"/>
          <w:szCs w:val="28"/>
        </w:rPr>
        <w:t xml:space="preserve"> 383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exact"/>
        <w:ind w:right="23"/>
        <w:contextualSpacing/>
        <w:jc w:val="center"/>
        <w:rPr>
          <w:sz w:val="28"/>
          <w:szCs w:val="28"/>
        </w:rPr>
      </w:pPr>
      <w:r w:rsidRPr="00C56861">
        <w:rPr>
          <w:sz w:val="28"/>
          <w:szCs w:val="28"/>
        </w:rPr>
        <w:t>АДМИНИСТРАТИВНЫЙ РЕГЛАМЕНТ</w:t>
      </w:r>
    </w:p>
    <w:p w:rsidR="00606197" w:rsidRDefault="00606197" w:rsidP="00606197">
      <w:pPr>
        <w:pStyle w:val="a4"/>
        <w:shd w:val="clear" w:color="auto" w:fill="auto"/>
        <w:spacing w:before="120" w:after="0" w:line="240" w:lineRule="exact"/>
        <w:ind w:right="23"/>
        <w:jc w:val="center"/>
        <w:rPr>
          <w:sz w:val="28"/>
          <w:szCs w:val="28"/>
        </w:rPr>
      </w:pPr>
      <w:r w:rsidRPr="00C56861">
        <w:rPr>
          <w:sz w:val="28"/>
          <w:szCs w:val="28"/>
        </w:rPr>
        <w:t xml:space="preserve">по предоставлению муниципальной услуги </w:t>
      </w:r>
    </w:p>
    <w:p w:rsidR="008B0163" w:rsidRDefault="00606197" w:rsidP="00606197">
      <w:pPr>
        <w:pStyle w:val="a4"/>
        <w:shd w:val="clear" w:color="auto" w:fill="auto"/>
        <w:spacing w:before="0" w:after="0" w:line="240" w:lineRule="exact"/>
        <w:ind w:right="23"/>
        <w:contextualSpacing/>
        <w:jc w:val="center"/>
        <w:rPr>
          <w:sz w:val="28"/>
          <w:szCs w:val="28"/>
        </w:rPr>
      </w:pPr>
      <w:r w:rsidRPr="00C56861">
        <w:rPr>
          <w:sz w:val="28"/>
          <w:szCs w:val="28"/>
        </w:rPr>
        <w:t xml:space="preserve">«выдача копий архивных документов, подтверждающих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exact"/>
        <w:ind w:right="23"/>
        <w:contextualSpacing/>
        <w:jc w:val="center"/>
        <w:rPr>
          <w:sz w:val="28"/>
          <w:szCs w:val="28"/>
        </w:rPr>
      </w:pPr>
      <w:r w:rsidRPr="00C56861">
        <w:rPr>
          <w:sz w:val="28"/>
          <w:szCs w:val="28"/>
        </w:rPr>
        <w:t>право на владение землей»</w:t>
      </w:r>
    </w:p>
    <w:p w:rsidR="004053D1" w:rsidRPr="00C56861" w:rsidRDefault="004053D1" w:rsidP="00606197">
      <w:pPr>
        <w:pStyle w:val="a4"/>
        <w:shd w:val="clear" w:color="auto" w:fill="auto"/>
        <w:spacing w:before="0" w:after="0" w:line="240" w:lineRule="exact"/>
        <w:ind w:right="23"/>
        <w:contextualSpacing/>
        <w:jc w:val="center"/>
        <w:rPr>
          <w:color w:val="000000"/>
          <w:sz w:val="28"/>
          <w:szCs w:val="28"/>
        </w:rPr>
      </w:pPr>
    </w:p>
    <w:p w:rsidR="004053D1" w:rsidRPr="004053D1" w:rsidRDefault="004053D1" w:rsidP="004053D1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proofErr w:type="gramStart"/>
      <w:r w:rsidRPr="004053D1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(в ред. постановлений администрации городского поселения</w:t>
      </w:r>
      <w:proofErr w:type="gramEnd"/>
    </w:p>
    <w:p w:rsidR="004053D1" w:rsidRPr="004053D1" w:rsidRDefault="004053D1" w:rsidP="004053D1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4053D1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«Город Амурск» Амурского муниципального района</w:t>
      </w:r>
    </w:p>
    <w:p w:rsidR="008B0163" w:rsidRDefault="004053D1" w:rsidP="008B0163">
      <w:pPr>
        <w:pStyle w:val="a4"/>
        <w:shd w:val="clear" w:color="auto" w:fill="auto"/>
        <w:spacing w:before="0" w:after="0" w:line="240" w:lineRule="auto"/>
        <w:ind w:left="60"/>
        <w:contextualSpacing/>
        <w:jc w:val="center"/>
        <w:rPr>
          <w:sz w:val="28"/>
          <w:szCs w:val="28"/>
        </w:rPr>
      </w:pPr>
      <w:r w:rsidRPr="004053D1">
        <w:rPr>
          <w:rFonts w:eastAsia="Calibri" w:cs="Times New Roman"/>
          <w:i/>
          <w:sz w:val="28"/>
          <w:szCs w:val="28"/>
        </w:rPr>
        <w:t>от 31.08.2018 № 325, от 10.01.2019 № 11</w:t>
      </w:r>
      <w:r w:rsidR="008B0163">
        <w:rPr>
          <w:rFonts w:eastAsia="Calibri" w:cs="Times New Roman"/>
          <w:i/>
          <w:sz w:val="28"/>
          <w:szCs w:val="28"/>
        </w:rPr>
        <w:t>, от 14.04.2021 № 213)</w:t>
      </w:r>
    </w:p>
    <w:p w:rsidR="00606197" w:rsidRDefault="00606197" w:rsidP="008B0163">
      <w:pPr>
        <w:pStyle w:val="22"/>
        <w:keepNext/>
        <w:keepLines/>
        <w:shd w:val="clear" w:color="auto" w:fill="auto"/>
        <w:spacing w:before="0" w:after="0" w:line="240" w:lineRule="auto"/>
        <w:contextualSpacing/>
        <w:jc w:val="left"/>
        <w:rPr>
          <w:rStyle w:val="21"/>
          <w:color w:val="000000"/>
          <w:sz w:val="28"/>
          <w:szCs w:val="28"/>
        </w:rPr>
      </w:pPr>
    </w:p>
    <w:p w:rsidR="00606197" w:rsidRPr="00C56861" w:rsidRDefault="00606197" w:rsidP="00606197">
      <w:pPr>
        <w:pStyle w:val="22"/>
        <w:keepNext/>
        <w:keepLines/>
        <w:shd w:val="clear" w:color="auto" w:fill="auto"/>
        <w:spacing w:before="0" w:after="0" w:line="240" w:lineRule="auto"/>
        <w:ind w:left="360"/>
        <w:contextualSpacing/>
        <w:rPr>
          <w:sz w:val="28"/>
          <w:szCs w:val="28"/>
        </w:rPr>
      </w:pPr>
      <w:r w:rsidRPr="00C56861">
        <w:rPr>
          <w:rStyle w:val="21"/>
          <w:color w:val="000000"/>
          <w:sz w:val="28"/>
          <w:szCs w:val="28"/>
        </w:rPr>
        <w:t>1.</w:t>
      </w:r>
      <w:r w:rsidRPr="00C56861">
        <w:rPr>
          <w:rStyle w:val="21"/>
          <w:color w:val="000000"/>
          <w:sz w:val="28"/>
          <w:szCs w:val="28"/>
        </w:rPr>
        <w:tab/>
        <w:t>Общие положения</w:t>
      </w:r>
      <w:bookmarkEnd w:id="1"/>
    </w:p>
    <w:p w:rsidR="00606197" w:rsidRDefault="00606197" w:rsidP="00606197">
      <w:pPr>
        <w:pStyle w:val="22"/>
        <w:keepNext/>
        <w:keepLines/>
        <w:shd w:val="clear" w:color="auto" w:fill="auto"/>
        <w:tabs>
          <w:tab w:val="left" w:pos="423"/>
        </w:tabs>
        <w:spacing w:before="0" w:after="0" w:line="240" w:lineRule="auto"/>
        <w:contextualSpacing/>
        <w:jc w:val="both"/>
        <w:rPr>
          <w:rStyle w:val="21"/>
          <w:b/>
          <w:color w:val="000000"/>
          <w:sz w:val="28"/>
          <w:szCs w:val="28"/>
        </w:rPr>
      </w:pPr>
      <w:bookmarkStart w:id="2" w:name="bookmark5"/>
    </w:p>
    <w:p w:rsidR="00606197" w:rsidRPr="008B0163" w:rsidRDefault="00606197" w:rsidP="00606197">
      <w:pPr>
        <w:pStyle w:val="22"/>
        <w:keepNext/>
        <w:keepLines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8B0163">
        <w:rPr>
          <w:rStyle w:val="21"/>
          <w:color w:val="000000"/>
          <w:sz w:val="28"/>
          <w:szCs w:val="28"/>
        </w:rPr>
        <w:tab/>
        <w:t>1.1. Предмет регулирования административного регламента</w:t>
      </w:r>
      <w:bookmarkEnd w:id="2"/>
    </w:p>
    <w:p w:rsidR="00606197" w:rsidRPr="008B0163" w:rsidRDefault="00606197" w:rsidP="00606197">
      <w:pPr>
        <w:pStyle w:val="a4"/>
        <w:shd w:val="clear" w:color="auto" w:fill="auto"/>
        <w:tabs>
          <w:tab w:val="left" w:pos="0"/>
        </w:tabs>
        <w:spacing w:before="0" w:after="0" w:line="240" w:lineRule="auto"/>
        <w:ind w:right="1"/>
        <w:contextualSpacing/>
        <w:jc w:val="both"/>
        <w:rPr>
          <w:sz w:val="28"/>
          <w:szCs w:val="28"/>
        </w:rPr>
      </w:pPr>
      <w:r w:rsidRPr="008B0163">
        <w:rPr>
          <w:rStyle w:val="11"/>
          <w:color w:val="000000"/>
          <w:sz w:val="28"/>
          <w:szCs w:val="28"/>
        </w:rPr>
        <w:tab/>
        <w:t xml:space="preserve">1.1.1. </w:t>
      </w:r>
      <w:proofErr w:type="gramStart"/>
      <w:r w:rsidRPr="008B0163">
        <w:rPr>
          <w:rStyle w:val="11"/>
          <w:color w:val="000000"/>
          <w:sz w:val="28"/>
          <w:szCs w:val="28"/>
        </w:rPr>
        <w:t>Предметом регулирования настоящего административного р</w:t>
      </w:r>
      <w:r w:rsidRPr="008B0163">
        <w:rPr>
          <w:rStyle w:val="11"/>
          <w:color w:val="000000"/>
          <w:sz w:val="28"/>
          <w:szCs w:val="28"/>
        </w:rPr>
        <w:t>е</w:t>
      </w:r>
      <w:r w:rsidRPr="008B0163">
        <w:rPr>
          <w:rStyle w:val="11"/>
          <w:color w:val="000000"/>
          <w:sz w:val="28"/>
          <w:szCs w:val="28"/>
        </w:rPr>
        <w:t>гламента (далее - Регламент) являются отношения, возникающие между ф</w:t>
      </w:r>
      <w:r w:rsidRPr="008B0163">
        <w:rPr>
          <w:rStyle w:val="11"/>
          <w:color w:val="000000"/>
          <w:sz w:val="28"/>
          <w:szCs w:val="28"/>
        </w:rPr>
        <w:t>и</w:t>
      </w:r>
      <w:r w:rsidRPr="008B0163">
        <w:rPr>
          <w:rStyle w:val="11"/>
          <w:color w:val="000000"/>
          <w:sz w:val="28"/>
          <w:szCs w:val="28"/>
        </w:rPr>
        <w:t>зическими и юридическими лицами либо их уполномоченными представит</w:t>
      </w:r>
      <w:r w:rsidRPr="008B0163">
        <w:rPr>
          <w:rStyle w:val="11"/>
          <w:color w:val="000000"/>
          <w:sz w:val="28"/>
          <w:szCs w:val="28"/>
        </w:rPr>
        <w:t>е</w:t>
      </w:r>
      <w:r w:rsidRPr="008B0163">
        <w:rPr>
          <w:rStyle w:val="11"/>
          <w:color w:val="000000"/>
          <w:sz w:val="28"/>
          <w:szCs w:val="28"/>
        </w:rPr>
        <w:t>лями и администрацией городского поселения «Город Амурск» Амурского муниципального района Хабаровского края (далее - Администрация), связа</w:t>
      </w:r>
      <w:r w:rsidRPr="008B0163">
        <w:rPr>
          <w:rStyle w:val="11"/>
          <w:color w:val="000000"/>
          <w:sz w:val="28"/>
          <w:szCs w:val="28"/>
        </w:rPr>
        <w:t>н</w:t>
      </w:r>
      <w:r w:rsidRPr="008B0163">
        <w:rPr>
          <w:rStyle w:val="11"/>
          <w:color w:val="000000"/>
          <w:sz w:val="28"/>
          <w:szCs w:val="28"/>
        </w:rPr>
        <w:t>ные с предоставлением Администрацией муниципальной услуги по выдаче копий архивных документов, подтверждающих право на владение землей в отношении земельных участков, находящихся или находившихся в горо</w:t>
      </w:r>
      <w:r w:rsidRPr="008B0163">
        <w:rPr>
          <w:rStyle w:val="11"/>
          <w:color w:val="000000"/>
          <w:sz w:val="28"/>
          <w:szCs w:val="28"/>
        </w:rPr>
        <w:t>д</w:t>
      </w:r>
      <w:r w:rsidRPr="008B0163">
        <w:rPr>
          <w:rStyle w:val="11"/>
          <w:color w:val="000000"/>
          <w:sz w:val="28"/>
          <w:szCs w:val="28"/>
        </w:rPr>
        <w:t>ском поселении «Город Амурск</w:t>
      </w:r>
      <w:proofErr w:type="gramEnd"/>
      <w:r w:rsidRPr="008B0163">
        <w:rPr>
          <w:rStyle w:val="11"/>
          <w:color w:val="000000"/>
          <w:sz w:val="28"/>
          <w:szCs w:val="28"/>
        </w:rPr>
        <w:t>» Амурского муниципального района Хаб</w:t>
      </w:r>
      <w:r w:rsidRPr="008B0163">
        <w:rPr>
          <w:rStyle w:val="11"/>
          <w:color w:val="000000"/>
          <w:sz w:val="28"/>
          <w:szCs w:val="28"/>
        </w:rPr>
        <w:t>а</w:t>
      </w:r>
      <w:r w:rsidRPr="008B0163">
        <w:rPr>
          <w:rStyle w:val="11"/>
          <w:color w:val="000000"/>
          <w:sz w:val="28"/>
          <w:szCs w:val="28"/>
        </w:rPr>
        <w:t xml:space="preserve">ровского края (далее — поселение), </w:t>
      </w:r>
      <w:r w:rsidRPr="008B0163">
        <w:rPr>
          <w:color w:val="000000"/>
          <w:sz w:val="28"/>
          <w:szCs w:val="28"/>
        </w:rPr>
        <w:t xml:space="preserve">земельных участков, государственная собственность не которых разграничена. </w:t>
      </w:r>
      <w:r w:rsidRPr="008B0163">
        <w:rPr>
          <w:rStyle w:val="11"/>
          <w:color w:val="000000"/>
          <w:sz w:val="28"/>
          <w:szCs w:val="28"/>
        </w:rPr>
        <w:t>Настоящий административный р</w:t>
      </w:r>
      <w:r w:rsidRPr="008B0163">
        <w:rPr>
          <w:rStyle w:val="11"/>
          <w:color w:val="000000"/>
          <w:sz w:val="28"/>
          <w:szCs w:val="28"/>
        </w:rPr>
        <w:t>е</w:t>
      </w:r>
      <w:r w:rsidRPr="008B0163">
        <w:rPr>
          <w:rStyle w:val="11"/>
          <w:color w:val="000000"/>
          <w:sz w:val="28"/>
          <w:szCs w:val="28"/>
        </w:rPr>
        <w:t>гламент разработан в целях повышения качества предоставления и допуст</w:t>
      </w:r>
      <w:r w:rsidRPr="008B0163">
        <w:rPr>
          <w:rStyle w:val="11"/>
          <w:color w:val="000000"/>
          <w:sz w:val="28"/>
          <w:szCs w:val="28"/>
        </w:rPr>
        <w:t>и</w:t>
      </w:r>
      <w:r w:rsidRPr="008B0163">
        <w:rPr>
          <w:rStyle w:val="11"/>
          <w:color w:val="000000"/>
          <w:sz w:val="28"/>
          <w:szCs w:val="28"/>
        </w:rPr>
        <w:t>мости муниципальной услуги, создания комфортных условий для участников отношений, возникающих при предоставлении муниципальной услуги, в том числе сроков и последовательности административных действий и админ</w:t>
      </w:r>
      <w:r w:rsidRPr="008B0163">
        <w:rPr>
          <w:rStyle w:val="11"/>
          <w:color w:val="000000"/>
          <w:sz w:val="28"/>
          <w:szCs w:val="28"/>
        </w:rPr>
        <w:t>и</w:t>
      </w:r>
      <w:r w:rsidRPr="008B0163">
        <w:rPr>
          <w:rStyle w:val="11"/>
          <w:color w:val="000000"/>
          <w:sz w:val="28"/>
          <w:szCs w:val="28"/>
        </w:rPr>
        <w:t>стративных процедур при предоставлении муниципальной услуги.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1.2. </w:t>
      </w:r>
      <w:proofErr w:type="gramStart"/>
      <w:r w:rsidRPr="00C56861">
        <w:rPr>
          <w:rStyle w:val="11"/>
          <w:color w:val="000000"/>
          <w:sz w:val="28"/>
          <w:szCs w:val="28"/>
        </w:rPr>
        <w:t>Получателями муниципальной услуги могут быть физические лица, в том числе индивидуальные предприниматели, юридические лица, прио</w:t>
      </w:r>
      <w:r w:rsidRPr="00C56861">
        <w:rPr>
          <w:rStyle w:val="11"/>
          <w:color w:val="000000"/>
          <w:sz w:val="28"/>
          <w:szCs w:val="28"/>
        </w:rPr>
        <w:t>б</w:t>
      </w:r>
      <w:r w:rsidRPr="00C56861">
        <w:rPr>
          <w:rStyle w:val="11"/>
          <w:color w:val="000000"/>
          <w:sz w:val="28"/>
          <w:szCs w:val="28"/>
        </w:rPr>
        <w:t>ретшие права на владение землей в отношении земельных участков, наход</w:t>
      </w:r>
      <w:r w:rsidRPr="00C56861">
        <w:rPr>
          <w:rStyle w:val="11"/>
          <w:color w:val="000000"/>
          <w:sz w:val="28"/>
          <w:szCs w:val="28"/>
        </w:rPr>
        <w:t>я</w:t>
      </w:r>
      <w:r w:rsidRPr="00C56861">
        <w:rPr>
          <w:rStyle w:val="11"/>
          <w:color w:val="000000"/>
          <w:sz w:val="28"/>
          <w:szCs w:val="28"/>
        </w:rPr>
        <w:t xml:space="preserve">щихся или находившихся в собственности городского поселения «Город Амурск»,  </w:t>
      </w:r>
      <w:r w:rsidRPr="00C56861">
        <w:rPr>
          <w:color w:val="000000"/>
          <w:sz w:val="28"/>
          <w:szCs w:val="28"/>
        </w:rPr>
        <w:t>земельных участков, государственная собственность не которых разграничена</w:t>
      </w:r>
      <w:r w:rsidRPr="00C56861">
        <w:rPr>
          <w:rStyle w:val="11"/>
          <w:color w:val="000000"/>
          <w:sz w:val="28"/>
          <w:szCs w:val="28"/>
        </w:rPr>
        <w:t xml:space="preserve">, на основании актов Администрации (ее </w:t>
      </w:r>
      <w:proofErr w:type="spellStart"/>
      <w:r w:rsidRPr="00C56861">
        <w:rPr>
          <w:rStyle w:val="11"/>
          <w:color w:val="000000"/>
          <w:sz w:val="28"/>
          <w:szCs w:val="28"/>
        </w:rPr>
        <w:t>правопредшествен</w:t>
      </w:r>
      <w:r w:rsidRPr="00C56861">
        <w:rPr>
          <w:rStyle w:val="11"/>
          <w:color w:val="000000"/>
          <w:sz w:val="28"/>
          <w:szCs w:val="28"/>
        </w:rPr>
        <w:t>н</w:t>
      </w:r>
      <w:r w:rsidRPr="00C56861">
        <w:rPr>
          <w:rStyle w:val="11"/>
          <w:color w:val="000000"/>
          <w:sz w:val="28"/>
          <w:szCs w:val="28"/>
        </w:rPr>
        <w:t>ков</w:t>
      </w:r>
      <w:proofErr w:type="spellEnd"/>
      <w:r w:rsidRPr="00C56861">
        <w:rPr>
          <w:rStyle w:val="11"/>
          <w:color w:val="000000"/>
          <w:sz w:val="28"/>
          <w:szCs w:val="28"/>
        </w:rPr>
        <w:t>), договоров (соглашений), или другие юридические и физические лица, имеющие право в соответствии с законодательством Российской</w:t>
      </w:r>
      <w:proofErr w:type="gramEnd"/>
      <w:r w:rsidRPr="00C56861">
        <w:rPr>
          <w:rStyle w:val="11"/>
          <w:color w:val="000000"/>
          <w:sz w:val="28"/>
          <w:szCs w:val="28"/>
        </w:rPr>
        <w:t xml:space="preserve"> Федерации либо в силу наделения их Заявителями в порядке, установленном законод</w:t>
      </w:r>
      <w:r w:rsidRPr="00C56861">
        <w:rPr>
          <w:rStyle w:val="11"/>
          <w:color w:val="000000"/>
          <w:sz w:val="28"/>
          <w:szCs w:val="28"/>
        </w:rPr>
        <w:t>а</w:t>
      </w:r>
      <w:r w:rsidRPr="00C56861">
        <w:rPr>
          <w:rStyle w:val="11"/>
          <w:color w:val="000000"/>
          <w:sz w:val="28"/>
          <w:szCs w:val="28"/>
        </w:rPr>
        <w:t>тельством Российской Федерации, полномочиями выступать от их имени.</w:t>
      </w:r>
    </w:p>
    <w:p w:rsidR="00606197" w:rsidRPr="00C56861" w:rsidRDefault="00606197" w:rsidP="00606197">
      <w:pPr>
        <w:pStyle w:val="22"/>
        <w:keepNext/>
        <w:keepLines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bookmarkStart w:id="3" w:name="bookmark6"/>
      <w:r>
        <w:rPr>
          <w:rStyle w:val="21"/>
          <w:color w:val="000000"/>
          <w:sz w:val="28"/>
          <w:szCs w:val="28"/>
        </w:rPr>
        <w:lastRenderedPageBreak/>
        <w:tab/>
        <w:t xml:space="preserve">1.3. </w:t>
      </w:r>
      <w:r w:rsidRPr="00C56861">
        <w:rPr>
          <w:rStyle w:val="21"/>
          <w:color w:val="000000"/>
          <w:sz w:val="28"/>
          <w:szCs w:val="28"/>
        </w:rPr>
        <w:t>Порядок информирования о правилах предоставления муниц</w:t>
      </w:r>
      <w:r w:rsidRPr="00C56861">
        <w:rPr>
          <w:rStyle w:val="21"/>
          <w:color w:val="000000"/>
          <w:sz w:val="28"/>
          <w:szCs w:val="28"/>
        </w:rPr>
        <w:t>и</w:t>
      </w:r>
      <w:r w:rsidRPr="00C56861">
        <w:rPr>
          <w:rStyle w:val="21"/>
          <w:color w:val="000000"/>
          <w:sz w:val="28"/>
          <w:szCs w:val="28"/>
        </w:rPr>
        <w:t>пальной услуги</w:t>
      </w:r>
      <w:bookmarkEnd w:id="3"/>
    </w:p>
    <w:p w:rsidR="00606197" w:rsidRPr="00C56861" w:rsidRDefault="00606197" w:rsidP="006061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7"/>
      <w:r w:rsidRPr="00C56861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муниципальной услуги производится путем опубликования нормативных документов и настоящего Регламента в средствах массовой информации, на информацио</w:t>
      </w:r>
      <w:r w:rsidRPr="00C56861">
        <w:rPr>
          <w:rFonts w:ascii="Times New Roman" w:hAnsi="Times New Roman" w:cs="Times New Roman"/>
          <w:sz w:val="28"/>
          <w:szCs w:val="28"/>
        </w:rPr>
        <w:t>н</w:t>
      </w:r>
      <w:r w:rsidRPr="00C56861">
        <w:rPr>
          <w:rFonts w:ascii="Times New Roman" w:hAnsi="Times New Roman" w:cs="Times New Roman"/>
          <w:sz w:val="28"/>
          <w:szCs w:val="28"/>
        </w:rPr>
        <w:t>ных стендах, в сети Интернет на официальном сайте Администрации:  www.amursk.ru.</w:t>
      </w:r>
    </w:p>
    <w:p w:rsidR="00606197" w:rsidRPr="00C56861" w:rsidRDefault="00606197" w:rsidP="006061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5"/>
      <w:bookmarkEnd w:id="5"/>
      <w:r w:rsidRPr="00C56861">
        <w:rPr>
          <w:rFonts w:ascii="Times New Roman" w:hAnsi="Times New Roman" w:cs="Times New Roman"/>
          <w:sz w:val="28"/>
          <w:szCs w:val="28"/>
        </w:rPr>
        <w:t>1.3.2. Режим работы Администрации:</w:t>
      </w:r>
    </w:p>
    <w:p w:rsidR="00606197" w:rsidRPr="00C56861" w:rsidRDefault="00606197" w:rsidP="006061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861">
        <w:rPr>
          <w:rFonts w:ascii="Times New Roman" w:hAnsi="Times New Roman" w:cs="Times New Roman"/>
          <w:sz w:val="28"/>
          <w:szCs w:val="28"/>
        </w:rPr>
        <w:t xml:space="preserve">    понедельник - пятница     8.30 - 12.45, 14.00 - 17.00;</w:t>
      </w:r>
    </w:p>
    <w:p w:rsidR="00606197" w:rsidRPr="00C56861" w:rsidRDefault="00606197" w:rsidP="006061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861">
        <w:rPr>
          <w:rFonts w:ascii="Times New Roman" w:hAnsi="Times New Roman" w:cs="Times New Roman"/>
          <w:sz w:val="28"/>
          <w:szCs w:val="28"/>
        </w:rPr>
        <w:t xml:space="preserve">    суббота - воскресенье     выходной день.</w:t>
      </w:r>
    </w:p>
    <w:p w:rsidR="00606197" w:rsidRPr="00C56861" w:rsidRDefault="00606197" w:rsidP="006061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861">
        <w:rPr>
          <w:rFonts w:ascii="Times New Roman" w:hAnsi="Times New Roman" w:cs="Times New Roman"/>
          <w:sz w:val="28"/>
          <w:szCs w:val="28"/>
        </w:rPr>
        <w:t>Режим работы Отдела по управлению муниципальным имуществом (далее Отдел):</w:t>
      </w:r>
    </w:p>
    <w:p w:rsidR="00606197" w:rsidRPr="00C56861" w:rsidRDefault="00606197" w:rsidP="006061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861">
        <w:rPr>
          <w:rFonts w:ascii="Times New Roman" w:hAnsi="Times New Roman" w:cs="Times New Roman"/>
          <w:sz w:val="28"/>
          <w:szCs w:val="28"/>
        </w:rPr>
        <w:t xml:space="preserve">    понедельник - четверг     8.30 - 12.45, 14.00 - 17.00;</w:t>
      </w:r>
    </w:p>
    <w:p w:rsidR="00606197" w:rsidRPr="00C56861" w:rsidRDefault="00606197" w:rsidP="006061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861">
        <w:rPr>
          <w:rFonts w:ascii="Times New Roman" w:hAnsi="Times New Roman" w:cs="Times New Roman"/>
          <w:sz w:val="28"/>
          <w:szCs w:val="28"/>
        </w:rPr>
        <w:t xml:space="preserve">    пятница                             8.30 - 12.45, 14.00 - 16.45;</w:t>
      </w:r>
    </w:p>
    <w:p w:rsidR="00606197" w:rsidRPr="00C56861" w:rsidRDefault="00606197" w:rsidP="006061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861">
        <w:rPr>
          <w:rFonts w:ascii="Times New Roman" w:hAnsi="Times New Roman" w:cs="Times New Roman"/>
          <w:sz w:val="28"/>
          <w:szCs w:val="28"/>
        </w:rPr>
        <w:t xml:space="preserve">    суббота - воскресенье     выходной день.</w:t>
      </w:r>
    </w:p>
    <w:p w:rsidR="00606197" w:rsidRPr="00C56861" w:rsidRDefault="00606197" w:rsidP="006061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197" w:rsidRPr="00C56861" w:rsidRDefault="00606197" w:rsidP="006061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3"/>
      <w:bookmarkEnd w:id="6"/>
      <w:r w:rsidRPr="00C56861">
        <w:rPr>
          <w:rFonts w:ascii="Times New Roman" w:hAnsi="Times New Roman" w:cs="Times New Roman"/>
          <w:sz w:val="28"/>
          <w:szCs w:val="28"/>
        </w:rPr>
        <w:t>Сведения об администрации городского поселения "Город Амурск"</w:t>
      </w:r>
    </w:p>
    <w:p w:rsidR="00606197" w:rsidRPr="00C56861" w:rsidRDefault="00606197" w:rsidP="006061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40"/>
        <w:gridCol w:w="1940"/>
        <w:gridCol w:w="1940"/>
        <w:gridCol w:w="1649"/>
        <w:gridCol w:w="2029"/>
      </w:tblGrid>
      <w:tr w:rsidR="00606197" w:rsidRPr="00C56861" w:rsidTr="00BD62A7">
        <w:trPr>
          <w:trHeight w:val="480"/>
          <w:tblCellSpacing w:w="5" w:type="nil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97" w:rsidRPr="00C56861" w:rsidRDefault="00606197" w:rsidP="006061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06197" w:rsidRPr="00C56861" w:rsidRDefault="00606197" w:rsidP="00606197">
            <w:pPr>
              <w:ind w:hanging="4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97" w:rsidRDefault="00606197" w:rsidP="006061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606197" w:rsidRPr="00C56861" w:rsidRDefault="00606197" w:rsidP="006061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97" w:rsidRDefault="00606197" w:rsidP="006061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</w:p>
          <w:p w:rsidR="00606197" w:rsidRDefault="00606197" w:rsidP="006061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адрес,</w:t>
            </w:r>
          </w:p>
          <w:p w:rsidR="00606197" w:rsidRPr="00C56861" w:rsidRDefault="00606197" w:rsidP="006061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97" w:rsidRPr="00C56861" w:rsidRDefault="00606197" w:rsidP="006061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  <w:p w:rsidR="00606197" w:rsidRPr="00C56861" w:rsidRDefault="00606197" w:rsidP="006061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 xml:space="preserve">телефонов </w:t>
            </w:r>
            <w:proofErr w:type="gramStart"/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606197" w:rsidRPr="00C56861" w:rsidRDefault="00606197" w:rsidP="006061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справок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97" w:rsidRPr="00C56861" w:rsidRDefault="00606197" w:rsidP="006061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606197" w:rsidRPr="00C56861" w:rsidRDefault="00606197" w:rsidP="006061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интернет-сайта</w:t>
            </w:r>
          </w:p>
        </w:tc>
      </w:tr>
      <w:tr w:rsidR="00606197" w:rsidRPr="00C56861" w:rsidTr="00BD62A7">
        <w:trPr>
          <w:trHeight w:val="800"/>
          <w:tblCellSpacing w:w="5" w:type="nil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97" w:rsidRPr="00C56861" w:rsidRDefault="00606197" w:rsidP="00606197">
            <w:pPr>
              <w:ind w:hanging="4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 xml:space="preserve">ция     </w:t>
            </w:r>
          </w:p>
          <w:p w:rsidR="00606197" w:rsidRPr="00C56861" w:rsidRDefault="00606197" w:rsidP="00606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       </w:t>
            </w:r>
          </w:p>
          <w:p w:rsidR="00606197" w:rsidRPr="00C56861" w:rsidRDefault="00606197" w:rsidP="00606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606197" w:rsidRPr="00C56861" w:rsidRDefault="00606197" w:rsidP="00606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 xml:space="preserve">"Город  </w:t>
            </w:r>
          </w:p>
          <w:p w:rsidR="00606197" w:rsidRPr="00C56861" w:rsidRDefault="00606197" w:rsidP="00606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 xml:space="preserve">Амурск"           </w:t>
            </w:r>
          </w:p>
        </w:tc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97" w:rsidRPr="00C56861" w:rsidRDefault="00606197" w:rsidP="00606197">
            <w:pPr>
              <w:ind w:hanging="1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 xml:space="preserve">г. Амурск,        </w:t>
            </w:r>
          </w:p>
          <w:p w:rsidR="00606197" w:rsidRPr="00C56861" w:rsidRDefault="00606197" w:rsidP="006061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пр. Комс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ский, д.</w:t>
            </w: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97" w:rsidRDefault="00606197" w:rsidP="006061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682640,</w:t>
            </w:r>
          </w:p>
          <w:p w:rsidR="00606197" w:rsidRPr="00C56861" w:rsidRDefault="00606197" w:rsidP="006061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г. Амурск,</w:t>
            </w:r>
          </w:p>
          <w:p w:rsidR="00606197" w:rsidRPr="00C56861" w:rsidRDefault="00606197" w:rsidP="00606197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пр. Комс</w:t>
            </w: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мольский,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97" w:rsidRDefault="00606197" w:rsidP="00606197">
            <w:pPr>
              <w:ind w:firstLine="9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фон/факс</w:t>
            </w:r>
          </w:p>
          <w:p w:rsidR="00606197" w:rsidRDefault="00606197" w:rsidP="00606197">
            <w:pPr>
              <w:ind w:firstLine="9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(42142)</w:t>
            </w:r>
          </w:p>
          <w:p w:rsidR="00606197" w:rsidRPr="00C56861" w:rsidRDefault="00606197" w:rsidP="00606197">
            <w:pPr>
              <w:ind w:firstLine="9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 xml:space="preserve"> 2-22-68</w:t>
            </w:r>
          </w:p>
        </w:tc>
        <w:tc>
          <w:tcPr>
            <w:tcW w:w="202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97" w:rsidRPr="00BD62A7" w:rsidRDefault="00BD62A7" w:rsidP="00BD62A7">
            <w:pPr>
              <w:ind w:firstLine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www.amursk.ru</w:t>
            </w:r>
          </w:p>
          <w:p w:rsidR="00606197" w:rsidRPr="00C56861" w:rsidRDefault="00606197" w:rsidP="0060619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97" w:rsidRPr="00C56861" w:rsidRDefault="00606197" w:rsidP="0060619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197" w:rsidRPr="00C56861" w:rsidRDefault="00606197" w:rsidP="0060619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97" w:rsidRPr="00C56861" w:rsidTr="00BD62A7">
        <w:trPr>
          <w:trHeight w:val="1120"/>
          <w:tblCellSpacing w:w="5" w:type="nil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97" w:rsidRPr="00C56861" w:rsidRDefault="00606197" w:rsidP="0060619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</w:t>
            </w: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ным имущ</w:t>
            </w: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97" w:rsidRPr="00C56861" w:rsidRDefault="00606197" w:rsidP="006061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пр. Комс</w:t>
            </w: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мольский, д.</w:t>
            </w: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97" w:rsidRDefault="00606197" w:rsidP="00606197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Комсомол</w:t>
            </w: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 xml:space="preserve">2а </w:t>
            </w:r>
          </w:p>
          <w:p w:rsidR="00606197" w:rsidRPr="00C56861" w:rsidRDefault="00606197" w:rsidP="00606197">
            <w:pPr>
              <w:ind w:firstLine="49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proofErr w:type="spellStart"/>
            <w:r w:rsidRPr="00C5686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val="en-US"/>
              </w:rPr>
              <w:t>oumi</w:t>
            </w:r>
            <w:proofErr w:type="spellEnd"/>
            <w:r w:rsidRPr="00C5686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@</w:t>
            </w:r>
            <w:proofErr w:type="spellStart"/>
            <w:r w:rsidRPr="00C5686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val="en-US"/>
              </w:rPr>
              <w:t>gorod</w:t>
            </w:r>
            <w:proofErr w:type="spellEnd"/>
            <w:r w:rsidRPr="00C5686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5686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val="en-US"/>
              </w:rPr>
              <w:t>amursk</w:t>
            </w:r>
            <w:proofErr w:type="spellEnd"/>
            <w:r w:rsidRPr="00C5686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.</w:t>
            </w:r>
            <w:proofErr w:type="spellStart"/>
            <w:r w:rsidRPr="00C5686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606197" w:rsidRPr="00C56861" w:rsidRDefault="00606197" w:rsidP="00606197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97" w:rsidRPr="00C56861" w:rsidRDefault="00606197" w:rsidP="00606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 xml:space="preserve">Телефон:       </w:t>
            </w:r>
          </w:p>
          <w:p w:rsidR="00606197" w:rsidRDefault="00606197" w:rsidP="00606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>(42142)</w:t>
            </w:r>
          </w:p>
          <w:p w:rsidR="00606197" w:rsidRPr="00C56861" w:rsidRDefault="00606197" w:rsidP="00606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861">
              <w:rPr>
                <w:rFonts w:ascii="Times New Roman" w:hAnsi="Times New Roman" w:cs="Times New Roman"/>
                <w:sz w:val="28"/>
                <w:szCs w:val="28"/>
              </w:rPr>
              <w:t xml:space="preserve"> 2-64-81</w:t>
            </w:r>
          </w:p>
          <w:p w:rsidR="00606197" w:rsidRPr="00C56861" w:rsidRDefault="00606197" w:rsidP="0060619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197" w:rsidRPr="00C56861" w:rsidRDefault="00606197" w:rsidP="0060619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197" w:rsidRPr="00C56861" w:rsidRDefault="00606197" w:rsidP="006061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861">
        <w:rPr>
          <w:rFonts w:ascii="Times New Roman" w:hAnsi="Times New Roman" w:cs="Times New Roman"/>
          <w:sz w:val="28"/>
          <w:szCs w:val="28"/>
        </w:rPr>
        <w:t>1.3.3. Информация о месте нахождения и графике работы многофун</w:t>
      </w:r>
      <w:r w:rsidRPr="00C56861">
        <w:rPr>
          <w:rFonts w:ascii="Times New Roman" w:hAnsi="Times New Roman" w:cs="Times New Roman"/>
          <w:sz w:val="28"/>
          <w:szCs w:val="28"/>
        </w:rPr>
        <w:t>к</w:t>
      </w:r>
      <w:r w:rsidRPr="00C56861">
        <w:rPr>
          <w:rFonts w:ascii="Times New Roman" w:hAnsi="Times New Roman" w:cs="Times New Roman"/>
          <w:sz w:val="28"/>
          <w:szCs w:val="28"/>
        </w:rPr>
        <w:t>циональных центров:</w:t>
      </w:r>
    </w:p>
    <w:p w:rsidR="00606197" w:rsidRPr="00C56861" w:rsidRDefault="00606197" w:rsidP="006061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861">
        <w:rPr>
          <w:rFonts w:ascii="Times New Roman" w:hAnsi="Times New Roman" w:cs="Times New Roman"/>
          <w:sz w:val="28"/>
          <w:szCs w:val="28"/>
        </w:rPr>
        <w:t>Информация о месте нахождения многофункциональных центров Х</w:t>
      </w:r>
      <w:r w:rsidRPr="00C56861">
        <w:rPr>
          <w:rFonts w:ascii="Times New Roman" w:hAnsi="Times New Roman" w:cs="Times New Roman"/>
          <w:sz w:val="28"/>
          <w:szCs w:val="28"/>
        </w:rPr>
        <w:t>а</w:t>
      </w:r>
      <w:r w:rsidRPr="00C56861">
        <w:rPr>
          <w:rFonts w:ascii="Times New Roman" w:hAnsi="Times New Roman" w:cs="Times New Roman"/>
          <w:sz w:val="28"/>
          <w:szCs w:val="28"/>
        </w:rPr>
        <w:t>баровского края, организованных на базе краевого государственного казе</w:t>
      </w:r>
      <w:r w:rsidRPr="00C56861">
        <w:rPr>
          <w:rFonts w:ascii="Times New Roman" w:hAnsi="Times New Roman" w:cs="Times New Roman"/>
          <w:sz w:val="28"/>
          <w:szCs w:val="28"/>
        </w:rPr>
        <w:t>н</w:t>
      </w:r>
      <w:r w:rsidRPr="00C56861">
        <w:rPr>
          <w:rFonts w:ascii="Times New Roman" w:hAnsi="Times New Roman" w:cs="Times New Roman"/>
          <w:sz w:val="28"/>
          <w:szCs w:val="28"/>
        </w:rPr>
        <w:t>ного учреждения "Оператор систем электронного правительства Хабаровск</w:t>
      </w:r>
      <w:r w:rsidRPr="00C56861">
        <w:rPr>
          <w:rFonts w:ascii="Times New Roman" w:hAnsi="Times New Roman" w:cs="Times New Roman"/>
          <w:sz w:val="28"/>
          <w:szCs w:val="28"/>
        </w:rPr>
        <w:t>о</w:t>
      </w:r>
      <w:r w:rsidRPr="00C56861">
        <w:rPr>
          <w:rFonts w:ascii="Times New Roman" w:hAnsi="Times New Roman" w:cs="Times New Roman"/>
          <w:sz w:val="28"/>
          <w:szCs w:val="28"/>
        </w:rPr>
        <w:t>го края" (далее - многофункциональный центр), размещена в сети Интернет на сайте http://мфц27.рф, единый телефон Регионального центра: 8-800-100-4212.</w:t>
      </w:r>
    </w:p>
    <w:p w:rsidR="00606197" w:rsidRPr="00C56861" w:rsidRDefault="00606197" w:rsidP="006061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861">
        <w:rPr>
          <w:rFonts w:ascii="Times New Roman" w:hAnsi="Times New Roman" w:cs="Times New Roman"/>
          <w:sz w:val="28"/>
          <w:szCs w:val="28"/>
        </w:rPr>
        <w:t>МФЦ – г. Амурск, ул. Амурская, д. 8</w:t>
      </w:r>
    </w:p>
    <w:p w:rsidR="00606197" w:rsidRPr="00C56861" w:rsidRDefault="00606197" w:rsidP="006061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861">
        <w:rPr>
          <w:rFonts w:ascii="Times New Roman" w:hAnsi="Times New Roman" w:cs="Times New Roman"/>
          <w:sz w:val="28"/>
          <w:szCs w:val="28"/>
        </w:rPr>
        <w:t xml:space="preserve">График работы МФЦ в г. Амурске: </w:t>
      </w:r>
    </w:p>
    <w:p w:rsidR="00606197" w:rsidRPr="00C56861" w:rsidRDefault="00606197" w:rsidP="006061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861">
        <w:rPr>
          <w:rFonts w:ascii="Times New Roman" w:hAnsi="Times New Roman" w:cs="Times New Roman"/>
          <w:sz w:val="28"/>
          <w:szCs w:val="28"/>
        </w:rPr>
        <w:lastRenderedPageBreak/>
        <w:t>Понедельник – четверг с 09-00 до 19-00</w:t>
      </w:r>
    </w:p>
    <w:p w:rsidR="00606197" w:rsidRPr="00C56861" w:rsidRDefault="00606197" w:rsidP="006061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861">
        <w:rPr>
          <w:rFonts w:ascii="Times New Roman" w:hAnsi="Times New Roman" w:cs="Times New Roman"/>
          <w:sz w:val="28"/>
          <w:szCs w:val="28"/>
        </w:rPr>
        <w:t>Пятница с 10-00 до 20-00</w:t>
      </w:r>
    </w:p>
    <w:p w:rsidR="00606197" w:rsidRPr="00C56861" w:rsidRDefault="00606197" w:rsidP="006061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861">
        <w:rPr>
          <w:rFonts w:ascii="Times New Roman" w:hAnsi="Times New Roman" w:cs="Times New Roman"/>
          <w:sz w:val="28"/>
          <w:szCs w:val="28"/>
        </w:rPr>
        <w:t>Суббота с 09-00 до 13-00</w:t>
      </w:r>
    </w:p>
    <w:p w:rsidR="00606197" w:rsidRPr="00C56861" w:rsidRDefault="00606197" w:rsidP="006061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861">
        <w:rPr>
          <w:rFonts w:ascii="Times New Roman" w:hAnsi="Times New Roman" w:cs="Times New Roman"/>
          <w:sz w:val="28"/>
          <w:szCs w:val="28"/>
        </w:rPr>
        <w:t xml:space="preserve">Выходной: воскресенье </w:t>
      </w:r>
    </w:p>
    <w:p w:rsidR="00606197" w:rsidRDefault="00606197" w:rsidP="006061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8(42 142) 99-6-50 </w:t>
      </w:r>
    </w:p>
    <w:p w:rsidR="00090BDE" w:rsidRPr="00090BDE" w:rsidRDefault="00090BDE" w:rsidP="00090BD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0BDE">
        <w:rPr>
          <w:rFonts w:ascii="Times New Roman" w:hAnsi="Times New Roman" w:cs="Times New Roman"/>
          <w:color w:val="auto"/>
          <w:sz w:val="28"/>
          <w:szCs w:val="28"/>
        </w:rPr>
        <w:t>1.3.4. Информация о порядке предоставления муниципальной услуги предоставляется:</w:t>
      </w:r>
    </w:p>
    <w:p w:rsidR="00090BDE" w:rsidRPr="00090BDE" w:rsidRDefault="00090BDE" w:rsidP="00090BD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0BDE">
        <w:rPr>
          <w:rFonts w:ascii="Times New Roman" w:hAnsi="Times New Roman" w:cs="Times New Roman"/>
          <w:color w:val="auto"/>
          <w:sz w:val="28"/>
          <w:szCs w:val="28"/>
        </w:rPr>
        <w:t>а) непосредственно в отделе по управлению муниципальным имуществом в соответствии с графиком работы, а также на информационном стенде в п</w:t>
      </w:r>
      <w:r w:rsidRPr="00090BD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90BDE">
        <w:rPr>
          <w:rFonts w:ascii="Times New Roman" w:hAnsi="Times New Roman" w:cs="Times New Roman"/>
          <w:color w:val="auto"/>
          <w:sz w:val="28"/>
          <w:szCs w:val="28"/>
        </w:rPr>
        <w:t>мещении отдела по управлению муниципальным имуществом;</w:t>
      </w:r>
    </w:p>
    <w:p w:rsidR="00090BDE" w:rsidRPr="00090BDE" w:rsidRDefault="00090BDE" w:rsidP="00090BD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0BDE">
        <w:rPr>
          <w:rFonts w:ascii="Times New Roman" w:hAnsi="Times New Roman" w:cs="Times New Roman"/>
          <w:color w:val="auto"/>
          <w:sz w:val="28"/>
          <w:szCs w:val="28"/>
        </w:rPr>
        <w:t>б) с использованием средств телефонной связи по номерам: (42142) 2 64 81, электронной почты oumi@gorod.amursk.ru;</w:t>
      </w:r>
    </w:p>
    <w:p w:rsidR="00090BDE" w:rsidRPr="00090BDE" w:rsidRDefault="00090BDE" w:rsidP="00090BD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0BDE">
        <w:rPr>
          <w:rFonts w:ascii="Times New Roman" w:hAnsi="Times New Roman" w:cs="Times New Roman"/>
          <w:color w:val="auto"/>
          <w:sz w:val="28"/>
          <w:szCs w:val="28"/>
        </w:rPr>
        <w:t>в) посредством размещения информации в сети Интернет на сайте админ</w:t>
      </w:r>
      <w:r w:rsidRPr="00090BD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90BDE">
        <w:rPr>
          <w:rFonts w:ascii="Times New Roman" w:hAnsi="Times New Roman" w:cs="Times New Roman"/>
          <w:color w:val="auto"/>
          <w:sz w:val="28"/>
          <w:szCs w:val="28"/>
        </w:rPr>
        <w:t>страции города Амурска www.amursk.ru (далее - интернет-сайт);</w:t>
      </w:r>
    </w:p>
    <w:p w:rsidR="00090BDE" w:rsidRPr="00090BDE" w:rsidRDefault="00090BDE" w:rsidP="00090BD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0BDE">
        <w:rPr>
          <w:rFonts w:ascii="Times New Roman" w:hAnsi="Times New Roman" w:cs="Times New Roman"/>
          <w:color w:val="auto"/>
          <w:sz w:val="28"/>
          <w:szCs w:val="28"/>
        </w:rPr>
        <w:t>г) в федеральной государственной информационной системе «</w:t>
      </w:r>
      <w:proofErr w:type="gramStart"/>
      <w:r w:rsidRPr="00090BDE">
        <w:rPr>
          <w:rFonts w:ascii="Times New Roman" w:hAnsi="Times New Roman" w:cs="Times New Roman"/>
          <w:color w:val="auto"/>
          <w:sz w:val="28"/>
          <w:szCs w:val="28"/>
        </w:rPr>
        <w:t>Единый</w:t>
      </w:r>
      <w:proofErr w:type="gramEnd"/>
      <w:r w:rsidRPr="00090BDE">
        <w:rPr>
          <w:rFonts w:ascii="Times New Roman" w:hAnsi="Times New Roman" w:cs="Times New Roman"/>
          <w:color w:val="auto"/>
          <w:sz w:val="28"/>
          <w:szCs w:val="28"/>
        </w:rPr>
        <w:t xml:space="preserve"> пор-тал государственных и муниципальных услуг (www.gosuslugi.ru)</w:t>
      </w:r>
    </w:p>
    <w:p w:rsidR="00090BDE" w:rsidRPr="00090BDE" w:rsidRDefault="00090BDE" w:rsidP="00090BD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0BDE">
        <w:rPr>
          <w:rFonts w:ascii="Times New Roman" w:hAnsi="Times New Roman" w:cs="Times New Roman"/>
          <w:color w:val="auto"/>
          <w:sz w:val="28"/>
          <w:szCs w:val="28"/>
        </w:rPr>
        <w:t>д) в региональной информационной системе «Портал государственных и м</w:t>
      </w:r>
      <w:r w:rsidRPr="00090BD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090BDE">
        <w:rPr>
          <w:rFonts w:ascii="Times New Roman" w:hAnsi="Times New Roman" w:cs="Times New Roman"/>
          <w:color w:val="auto"/>
          <w:sz w:val="28"/>
          <w:szCs w:val="28"/>
        </w:rPr>
        <w:t>ниципальных услуг Хабаровского края (www.uslugi27.ru).</w:t>
      </w:r>
    </w:p>
    <w:p w:rsidR="00090BDE" w:rsidRPr="00090BDE" w:rsidRDefault="00090BDE" w:rsidP="00090BD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0BDE">
        <w:rPr>
          <w:rFonts w:ascii="Times New Roman" w:hAnsi="Times New Roman" w:cs="Times New Roman"/>
          <w:color w:val="auto"/>
          <w:sz w:val="28"/>
          <w:szCs w:val="28"/>
        </w:rPr>
        <w:t>1.4. Информация о местонахождении отдела, об их почтовых адресах, адресах официального сайта Администрации и электронной почты, о спр</w:t>
      </w:r>
      <w:r w:rsidRPr="00090BD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C2FBB">
        <w:rPr>
          <w:rFonts w:ascii="Times New Roman" w:hAnsi="Times New Roman" w:cs="Times New Roman"/>
          <w:color w:val="auto"/>
          <w:sz w:val="28"/>
          <w:szCs w:val="28"/>
        </w:rPr>
        <w:t>вочных теле</w:t>
      </w:r>
      <w:r w:rsidRPr="00090BDE">
        <w:rPr>
          <w:rFonts w:ascii="Times New Roman" w:hAnsi="Times New Roman" w:cs="Times New Roman"/>
          <w:color w:val="auto"/>
          <w:sz w:val="28"/>
          <w:szCs w:val="28"/>
        </w:rPr>
        <w:t>фонах, месте приема документов, графике их работы размещае</w:t>
      </w:r>
      <w:r w:rsidRPr="00090BD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090BDE">
        <w:rPr>
          <w:rFonts w:ascii="Times New Roman" w:hAnsi="Times New Roman" w:cs="Times New Roman"/>
          <w:color w:val="auto"/>
          <w:sz w:val="28"/>
          <w:szCs w:val="28"/>
        </w:rPr>
        <w:t>ся:</w:t>
      </w:r>
    </w:p>
    <w:p w:rsidR="00090BDE" w:rsidRPr="00090BDE" w:rsidRDefault="00090BDE" w:rsidP="00090BD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0BDE">
        <w:rPr>
          <w:rFonts w:ascii="Times New Roman" w:hAnsi="Times New Roman" w:cs="Times New Roman"/>
          <w:color w:val="auto"/>
          <w:sz w:val="28"/>
          <w:szCs w:val="28"/>
        </w:rPr>
        <w:t>- в региональной информационной системе "Портал государственных и м</w:t>
      </w:r>
      <w:r w:rsidRPr="00090BD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090BDE">
        <w:rPr>
          <w:rFonts w:ascii="Times New Roman" w:hAnsi="Times New Roman" w:cs="Times New Roman"/>
          <w:color w:val="auto"/>
          <w:sz w:val="28"/>
          <w:szCs w:val="28"/>
        </w:rPr>
        <w:t>ниципальных услуг Хабаровского края" www.uslugi27.ru;</w:t>
      </w:r>
    </w:p>
    <w:p w:rsidR="00090BDE" w:rsidRPr="00090BDE" w:rsidRDefault="00090BDE" w:rsidP="00090BD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0BDE">
        <w:rPr>
          <w:rFonts w:ascii="Times New Roman" w:hAnsi="Times New Roman" w:cs="Times New Roman"/>
          <w:color w:val="auto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www.gosuslugi.ru;</w:t>
      </w:r>
    </w:p>
    <w:p w:rsidR="00090BDE" w:rsidRPr="00090BDE" w:rsidRDefault="00090BDE" w:rsidP="00090BD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0BDE">
        <w:rPr>
          <w:rFonts w:ascii="Times New Roman" w:hAnsi="Times New Roman" w:cs="Times New Roman"/>
          <w:color w:val="auto"/>
          <w:sz w:val="28"/>
          <w:szCs w:val="28"/>
        </w:rPr>
        <w:t>- на информационном стенде в помещении по месту нахождения Сектора;</w:t>
      </w:r>
    </w:p>
    <w:p w:rsidR="00090BDE" w:rsidRPr="00090BDE" w:rsidRDefault="00090BDE" w:rsidP="00090BD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0BDE">
        <w:rPr>
          <w:rFonts w:ascii="Times New Roman" w:hAnsi="Times New Roman" w:cs="Times New Roman"/>
          <w:color w:val="auto"/>
          <w:sz w:val="28"/>
          <w:szCs w:val="28"/>
        </w:rPr>
        <w:t>- на официальном сайте Администрации.</w:t>
      </w:r>
    </w:p>
    <w:p w:rsidR="00090BDE" w:rsidRPr="00090BDE" w:rsidRDefault="00090BDE" w:rsidP="00090BD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0BDE">
        <w:rPr>
          <w:rFonts w:ascii="Times New Roman" w:hAnsi="Times New Roman" w:cs="Times New Roman"/>
          <w:color w:val="auto"/>
          <w:sz w:val="28"/>
          <w:szCs w:val="28"/>
        </w:rPr>
        <w:t>1.4.1. Информацию по вопросам предоставления муниципальной усл</w:t>
      </w:r>
      <w:r w:rsidRPr="00090BD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090BDE">
        <w:rPr>
          <w:rFonts w:ascii="Times New Roman" w:hAnsi="Times New Roman" w:cs="Times New Roman"/>
          <w:color w:val="auto"/>
          <w:sz w:val="28"/>
          <w:szCs w:val="28"/>
        </w:rPr>
        <w:t>ги, в том числе о ходе предоставления муниципальной услуги, З</w:t>
      </w:r>
      <w:r>
        <w:rPr>
          <w:rFonts w:ascii="Times New Roman" w:hAnsi="Times New Roman" w:cs="Times New Roman"/>
          <w:color w:val="auto"/>
          <w:sz w:val="28"/>
          <w:szCs w:val="28"/>
        </w:rPr>
        <w:t>аявители м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гут полу</w:t>
      </w:r>
      <w:r w:rsidRPr="00090BDE">
        <w:rPr>
          <w:rFonts w:ascii="Times New Roman" w:hAnsi="Times New Roman" w:cs="Times New Roman"/>
          <w:color w:val="auto"/>
          <w:sz w:val="28"/>
          <w:szCs w:val="28"/>
        </w:rPr>
        <w:t>чить:</w:t>
      </w:r>
    </w:p>
    <w:p w:rsidR="00090BDE" w:rsidRPr="00090BDE" w:rsidRDefault="00090BDE" w:rsidP="00090BD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0BDE">
        <w:rPr>
          <w:rFonts w:ascii="Times New Roman" w:hAnsi="Times New Roman" w:cs="Times New Roman"/>
          <w:color w:val="auto"/>
          <w:sz w:val="28"/>
          <w:szCs w:val="28"/>
        </w:rPr>
        <w:t>- по телефонам отдела;</w:t>
      </w:r>
    </w:p>
    <w:p w:rsidR="00090BDE" w:rsidRPr="00090BDE" w:rsidRDefault="00090BDE" w:rsidP="00090BD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0BDE">
        <w:rPr>
          <w:rFonts w:ascii="Times New Roman" w:hAnsi="Times New Roman" w:cs="Times New Roman"/>
          <w:color w:val="auto"/>
          <w:sz w:val="28"/>
          <w:szCs w:val="28"/>
        </w:rPr>
        <w:t>- по электронной почте;</w:t>
      </w:r>
    </w:p>
    <w:p w:rsidR="00090BDE" w:rsidRPr="00090BDE" w:rsidRDefault="00090BDE" w:rsidP="00090BD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0BDE">
        <w:rPr>
          <w:rFonts w:ascii="Times New Roman" w:hAnsi="Times New Roman" w:cs="Times New Roman"/>
          <w:color w:val="auto"/>
          <w:sz w:val="28"/>
          <w:szCs w:val="28"/>
        </w:rPr>
        <w:t>- на личном приеме в отделе;</w:t>
      </w:r>
    </w:p>
    <w:p w:rsidR="00090BDE" w:rsidRPr="00090BDE" w:rsidRDefault="00090BDE" w:rsidP="00090BD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0BDE">
        <w:rPr>
          <w:rFonts w:ascii="Times New Roman" w:hAnsi="Times New Roman" w:cs="Times New Roman"/>
          <w:color w:val="auto"/>
          <w:sz w:val="28"/>
          <w:szCs w:val="28"/>
        </w:rPr>
        <w:t>- на Портале;</w:t>
      </w:r>
    </w:p>
    <w:p w:rsidR="003811DD" w:rsidRDefault="00090BDE" w:rsidP="00090BD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0BDE">
        <w:rPr>
          <w:rFonts w:ascii="Times New Roman" w:hAnsi="Times New Roman" w:cs="Times New Roman"/>
          <w:color w:val="auto"/>
          <w:sz w:val="28"/>
          <w:szCs w:val="28"/>
        </w:rPr>
        <w:t>- на Едином портале.</w:t>
      </w:r>
    </w:p>
    <w:p w:rsidR="00233B74" w:rsidRDefault="00090BDE" w:rsidP="00233B74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(п. 1.3.4., 1.4., 1.4.1. введен  </w:t>
      </w:r>
      <w:r w:rsidRPr="00754D12">
        <w:rPr>
          <w:rFonts w:ascii="Times New Roman" w:hAnsi="Times New Roman" w:cs="Times New Roman"/>
          <w:i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sz w:val="28"/>
          <w:szCs w:val="28"/>
        </w:rPr>
        <w:t>ем</w:t>
      </w:r>
      <w:r w:rsidRPr="00754D12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городского п</w:t>
      </w:r>
      <w:r w:rsidRPr="00754D12">
        <w:rPr>
          <w:rFonts w:ascii="Times New Roman" w:hAnsi="Times New Roman" w:cs="Times New Roman"/>
          <w:i/>
          <w:sz w:val="28"/>
          <w:szCs w:val="28"/>
        </w:rPr>
        <w:t>о</w:t>
      </w:r>
      <w:r w:rsidRPr="00754D12">
        <w:rPr>
          <w:rFonts w:ascii="Times New Roman" w:hAnsi="Times New Roman" w:cs="Times New Roman"/>
          <w:i/>
          <w:sz w:val="28"/>
          <w:szCs w:val="28"/>
        </w:rPr>
        <w:t>селения «Город Амурск» Амурского мун</w:t>
      </w:r>
      <w:r>
        <w:rPr>
          <w:rFonts w:ascii="Times New Roman" w:hAnsi="Times New Roman" w:cs="Times New Roman"/>
          <w:i/>
          <w:sz w:val="28"/>
          <w:szCs w:val="28"/>
        </w:rPr>
        <w:t>иципального района</w:t>
      </w:r>
      <w:proofErr w:type="gramEnd"/>
    </w:p>
    <w:p w:rsidR="00090BDE" w:rsidRDefault="00090BDE" w:rsidP="00233B74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31.08.2018 № 325</w:t>
      </w:r>
      <w:r w:rsidRPr="00754D12">
        <w:rPr>
          <w:rFonts w:ascii="Times New Roman" w:hAnsi="Times New Roman" w:cs="Times New Roman"/>
          <w:i/>
          <w:sz w:val="28"/>
          <w:szCs w:val="28"/>
        </w:rPr>
        <w:t>)</w:t>
      </w:r>
    </w:p>
    <w:p w:rsidR="00233B74" w:rsidRPr="0000137B" w:rsidRDefault="00233B74" w:rsidP="00233B74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254B" w:rsidRPr="00A5254B" w:rsidRDefault="00A5254B" w:rsidP="00A5254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54B">
        <w:rPr>
          <w:rFonts w:ascii="Times New Roman" w:hAnsi="Times New Roman" w:cs="Times New Roman"/>
          <w:color w:val="auto"/>
          <w:sz w:val="28"/>
          <w:szCs w:val="28"/>
        </w:rPr>
        <w:t>1.5. Структура административного регламента должна предусматривать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</w:t>
      </w:r>
      <w:r w:rsidRPr="00A5254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5254B">
        <w:rPr>
          <w:rFonts w:ascii="Times New Roman" w:hAnsi="Times New Roman" w:cs="Times New Roman"/>
          <w:color w:val="auto"/>
          <w:sz w:val="28"/>
          <w:szCs w:val="28"/>
        </w:rPr>
        <w:t>ми, установленными уполномоченным на осуществление нормативно-</w:t>
      </w:r>
      <w:r w:rsidRPr="00A5254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правового регулирования в сфере информационных технологий федеральным </w:t>
      </w:r>
      <w:r w:rsidR="00233B74">
        <w:rPr>
          <w:rFonts w:ascii="Times New Roman" w:hAnsi="Times New Roman" w:cs="Times New Roman"/>
          <w:color w:val="auto"/>
          <w:sz w:val="28"/>
          <w:szCs w:val="28"/>
        </w:rPr>
        <w:t>органом исполнительной власти.</w:t>
      </w:r>
    </w:p>
    <w:p w:rsidR="00A5254B" w:rsidRDefault="00A5254B" w:rsidP="00A5254B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(пункт 1.5. введен </w:t>
      </w:r>
      <w:r w:rsidRPr="00754D12">
        <w:rPr>
          <w:rFonts w:ascii="Times New Roman" w:hAnsi="Times New Roman" w:cs="Times New Roman"/>
          <w:i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sz w:val="28"/>
          <w:szCs w:val="28"/>
        </w:rPr>
        <w:t>ем</w:t>
      </w:r>
      <w:r w:rsidRPr="00754D12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городского поселения «Город Амурск» Амурского мун</w:t>
      </w:r>
      <w:r>
        <w:rPr>
          <w:rFonts w:ascii="Times New Roman" w:hAnsi="Times New Roman" w:cs="Times New Roman"/>
          <w:i/>
          <w:sz w:val="28"/>
          <w:szCs w:val="28"/>
        </w:rPr>
        <w:t xml:space="preserve">иципального района </w:t>
      </w:r>
      <w:proofErr w:type="gramEnd"/>
    </w:p>
    <w:p w:rsidR="00A5254B" w:rsidRPr="0000137B" w:rsidRDefault="00A5254B" w:rsidP="00A5254B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14.04.2021 № 213</w:t>
      </w:r>
      <w:r w:rsidRPr="00754D12">
        <w:rPr>
          <w:rFonts w:ascii="Times New Roman" w:hAnsi="Times New Roman" w:cs="Times New Roman"/>
          <w:i/>
          <w:sz w:val="28"/>
          <w:szCs w:val="28"/>
        </w:rPr>
        <w:t>)</w:t>
      </w:r>
    </w:p>
    <w:p w:rsidR="00090BDE" w:rsidRPr="00AC32C8" w:rsidRDefault="00090BDE" w:rsidP="00090BD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6197" w:rsidRPr="00A5254B" w:rsidRDefault="00606197" w:rsidP="00606197">
      <w:pPr>
        <w:ind w:firstLine="708"/>
        <w:contextualSpacing/>
        <w:jc w:val="both"/>
        <w:rPr>
          <w:rStyle w:val="21"/>
          <w:rFonts w:cs="Times New Roman"/>
          <w:sz w:val="28"/>
          <w:szCs w:val="28"/>
        </w:rPr>
      </w:pPr>
      <w:r w:rsidRPr="00A5254B">
        <w:rPr>
          <w:rStyle w:val="21"/>
          <w:rFonts w:cs="Times New Roman"/>
          <w:sz w:val="28"/>
          <w:szCs w:val="28"/>
        </w:rPr>
        <w:t>2. Стандарт предоставления муниципальной услуги</w:t>
      </w:r>
      <w:bookmarkStart w:id="7" w:name="bookmark8"/>
      <w:bookmarkEnd w:id="4"/>
      <w:r w:rsidRPr="00A5254B">
        <w:rPr>
          <w:rStyle w:val="21"/>
          <w:rFonts w:cs="Times New Roman"/>
          <w:sz w:val="28"/>
          <w:szCs w:val="28"/>
        </w:rPr>
        <w:t xml:space="preserve"> </w:t>
      </w:r>
    </w:p>
    <w:p w:rsidR="00A5254B" w:rsidRPr="00A5254B" w:rsidRDefault="00A5254B" w:rsidP="00606197">
      <w:pPr>
        <w:ind w:firstLine="708"/>
        <w:contextualSpacing/>
        <w:jc w:val="both"/>
        <w:rPr>
          <w:rStyle w:val="21"/>
          <w:rFonts w:cs="Times New Roman"/>
          <w:sz w:val="28"/>
          <w:szCs w:val="28"/>
        </w:rPr>
      </w:pPr>
    </w:p>
    <w:p w:rsidR="00606197" w:rsidRPr="007D6E8E" w:rsidRDefault="00606197" w:rsidP="006061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E8E">
        <w:rPr>
          <w:rStyle w:val="21"/>
          <w:rFonts w:cs="Times New Roman"/>
          <w:sz w:val="28"/>
          <w:szCs w:val="28"/>
        </w:rPr>
        <w:t>2.1.</w:t>
      </w:r>
      <w:r>
        <w:rPr>
          <w:rStyle w:val="21"/>
          <w:rFonts w:cs="Times New Roman"/>
          <w:b/>
          <w:sz w:val="28"/>
          <w:szCs w:val="28"/>
        </w:rPr>
        <w:t xml:space="preserve"> </w:t>
      </w:r>
      <w:r w:rsidRPr="00C56861">
        <w:rPr>
          <w:rStyle w:val="21"/>
          <w:rFonts w:cs="Times New Roman"/>
          <w:sz w:val="28"/>
          <w:szCs w:val="28"/>
        </w:rPr>
        <w:t>Наименование муниципальной услуги</w:t>
      </w:r>
      <w:bookmarkEnd w:id="7"/>
    </w:p>
    <w:p w:rsidR="00606197" w:rsidRDefault="00606197" w:rsidP="00606197">
      <w:pPr>
        <w:pStyle w:val="a4"/>
        <w:shd w:val="clear" w:color="auto" w:fill="auto"/>
        <w:tabs>
          <w:tab w:val="left" w:pos="851"/>
        </w:tabs>
        <w:spacing w:before="0" w:after="0" w:line="240" w:lineRule="auto"/>
        <w:ind w:right="1" w:firstLine="700"/>
        <w:contextualSpacing/>
        <w:jc w:val="both"/>
        <w:rPr>
          <w:rStyle w:val="11"/>
          <w:color w:val="000000"/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Муниципальная услуга, порядок предоставления которой определяется настоящим административным регламентом, именуется «Выдача копий а</w:t>
      </w:r>
      <w:r w:rsidRPr="00C56861">
        <w:rPr>
          <w:rStyle w:val="11"/>
          <w:color w:val="000000"/>
          <w:sz w:val="28"/>
          <w:szCs w:val="28"/>
        </w:rPr>
        <w:t>р</w:t>
      </w:r>
      <w:r w:rsidRPr="00C56861">
        <w:rPr>
          <w:rStyle w:val="11"/>
          <w:color w:val="000000"/>
          <w:sz w:val="28"/>
          <w:szCs w:val="28"/>
        </w:rPr>
        <w:t>хивных документов, подтверждающих право на владение землей» (далее - муниципальная услуга).</w:t>
      </w:r>
      <w:bookmarkStart w:id="8" w:name="bookmark9"/>
    </w:p>
    <w:p w:rsidR="00606197" w:rsidRPr="00C56861" w:rsidRDefault="00606197" w:rsidP="00606197">
      <w:pPr>
        <w:pStyle w:val="a4"/>
        <w:shd w:val="clear" w:color="auto" w:fill="auto"/>
        <w:tabs>
          <w:tab w:val="left" w:pos="851"/>
        </w:tabs>
        <w:spacing w:before="0" w:after="0" w:line="240" w:lineRule="auto"/>
        <w:ind w:right="1" w:firstLine="700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2.1.1. </w:t>
      </w:r>
      <w:r w:rsidRPr="00C56861">
        <w:rPr>
          <w:rStyle w:val="21"/>
          <w:color w:val="000000"/>
          <w:sz w:val="28"/>
          <w:szCs w:val="28"/>
        </w:rPr>
        <w:t>Наименование органа, предоставляющего муниципальную услугу</w:t>
      </w:r>
      <w:bookmarkEnd w:id="8"/>
    </w:p>
    <w:p w:rsidR="00606197" w:rsidRPr="00C56861" w:rsidRDefault="00606197" w:rsidP="00606197">
      <w:pPr>
        <w:pStyle w:val="a4"/>
        <w:shd w:val="clear" w:color="auto" w:fill="auto"/>
        <w:tabs>
          <w:tab w:val="left" w:pos="851"/>
        </w:tabs>
        <w:spacing w:before="0" w:after="0" w:line="240" w:lineRule="auto"/>
        <w:ind w:right="42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Муниципальная услуга предоставляется Администрацией.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right="420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ab/>
        <w:t xml:space="preserve">2.1.2. </w:t>
      </w:r>
      <w:r w:rsidRPr="00C56861">
        <w:rPr>
          <w:rStyle w:val="11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pos="265"/>
          <w:tab w:val="left" w:pos="851"/>
        </w:tabs>
        <w:spacing w:before="0" w:after="0" w:line="240" w:lineRule="auto"/>
        <w:ind w:right="1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ab/>
      </w:r>
      <w:r w:rsidRPr="00C56861">
        <w:rPr>
          <w:rStyle w:val="11"/>
          <w:color w:val="000000"/>
          <w:sz w:val="28"/>
          <w:szCs w:val="28"/>
        </w:rPr>
        <w:t>а)</w:t>
      </w:r>
      <w:r>
        <w:rPr>
          <w:rStyle w:val="11"/>
          <w:color w:val="000000"/>
          <w:sz w:val="28"/>
          <w:szCs w:val="28"/>
        </w:rPr>
        <w:t xml:space="preserve"> </w:t>
      </w:r>
      <w:r w:rsidRPr="00C56861">
        <w:rPr>
          <w:rStyle w:val="11"/>
          <w:color w:val="000000"/>
          <w:sz w:val="28"/>
          <w:szCs w:val="28"/>
        </w:rPr>
        <w:t>выдача копий нормативных актов о предоставлении земельного участка в собственность, аренду, постоянное (бессрочное) пользование, безвозмез</w:t>
      </w:r>
      <w:r w:rsidRPr="00C56861">
        <w:rPr>
          <w:rStyle w:val="11"/>
          <w:color w:val="000000"/>
          <w:sz w:val="28"/>
          <w:szCs w:val="28"/>
        </w:rPr>
        <w:t>д</w:t>
      </w:r>
      <w:r w:rsidRPr="00C56861">
        <w:rPr>
          <w:rStyle w:val="11"/>
          <w:color w:val="000000"/>
          <w:sz w:val="28"/>
          <w:szCs w:val="28"/>
        </w:rPr>
        <w:t>ное срочное пользование или о предоставлении права ограниченного польз</w:t>
      </w:r>
      <w:r w:rsidRPr="00C56861">
        <w:rPr>
          <w:rStyle w:val="11"/>
          <w:color w:val="000000"/>
          <w:sz w:val="28"/>
          <w:szCs w:val="28"/>
        </w:rPr>
        <w:t>о</w:t>
      </w:r>
      <w:r w:rsidRPr="00C56861">
        <w:rPr>
          <w:rStyle w:val="11"/>
          <w:color w:val="000000"/>
          <w:sz w:val="28"/>
          <w:szCs w:val="28"/>
        </w:rPr>
        <w:t>вания соседними участками (сервитута);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pos="159"/>
          <w:tab w:val="left" w:pos="851"/>
        </w:tabs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- </w:t>
      </w:r>
      <w:r w:rsidRPr="00C56861">
        <w:rPr>
          <w:rStyle w:val="11"/>
          <w:color w:val="000000"/>
          <w:sz w:val="28"/>
          <w:szCs w:val="28"/>
        </w:rPr>
        <w:t>выдача архивных справок;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pos="159"/>
          <w:tab w:val="left" w:pos="851"/>
        </w:tabs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- </w:t>
      </w:r>
      <w:r w:rsidRPr="00C56861">
        <w:rPr>
          <w:rStyle w:val="11"/>
          <w:color w:val="000000"/>
          <w:sz w:val="28"/>
          <w:szCs w:val="28"/>
        </w:rPr>
        <w:t>выдача архивных выписок из нормативных актов;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pos="289"/>
          <w:tab w:val="left" w:pos="851"/>
        </w:tabs>
        <w:spacing w:before="0" w:after="0" w:line="240" w:lineRule="auto"/>
        <w:ind w:right="1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ab/>
        <w:t xml:space="preserve">б) </w:t>
      </w:r>
      <w:r w:rsidRPr="00C56861">
        <w:rPr>
          <w:rStyle w:val="11"/>
          <w:color w:val="000000"/>
          <w:sz w:val="28"/>
          <w:szCs w:val="28"/>
        </w:rPr>
        <w:t>выдача копий архивных документов, подтверждающих право на влад</w:t>
      </w:r>
      <w:r w:rsidRPr="00C56861">
        <w:rPr>
          <w:rStyle w:val="11"/>
          <w:color w:val="000000"/>
          <w:sz w:val="28"/>
          <w:szCs w:val="28"/>
        </w:rPr>
        <w:t>е</w:t>
      </w:r>
      <w:r w:rsidRPr="00C56861">
        <w:rPr>
          <w:rStyle w:val="11"/>
          <w:color w:val="000000"/>
          <w:sz w:val="28"/>
          <w:szCs w:val="28"/>
        </w:rPr>
        <w:t>ние землей: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pos="154"/>
          <w:tab w:val="left" w:pos="851"/>
        </w:tabs>
        <w:spacing w:before="0" w:after="0" w:line="240" w:lineRule="auto"/>
        <w:ind w:right="420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- </w:t>
      </w:r>
      <w:r w:rsidRPr="00C56861">
        <w:rPr>
          <w:rStyle w:val="11"/>
          <w:color w:val="000000"/>
          <w:sz w:val="28"/>
          <w:szCs w:val="28"/>
        </w:rPr>
        <w:t>договора аренды земельного участка (части земельного участка), д</w:t>
      </w:r>
      <w:r w:rsidRPr="00C56861">
        <w:rPr>
          <w:rStyle w:val="11"/>
          <w:color w:val="000000"/>
          <w:sz w:val="28"/>
          <w:szCs w:val="28"/>
        </w:rPr>
        <w:t>о</w:t>
      </w:r>
      <w:r w:rsidRPr="00C56861">
        <w:rPr>
          <w:rStyle w:val="11"/>
          <w:color w:val="000000"/>
          <w:sz w:val="28"/>
          <w:szCs w:val="28"/>
        </w:rPr>
        <w:t>полнительных соглашений к нему;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pos="154"/>
          <w:tab w:val="left" w:pos="851"/>
        </w:tabs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- </w:t>
      </w:r>
      <w:r w:rsidRPr="00C56861">
        <w:rPr>
          <w:rStyle w:val="11"/>
          <w:color w:val="000000"/>
          <w:sz w:val="28"/>
          <w:szCs w:val="28"/>
        </w:rPr>
        <w:t>договора купли-продажи земельного участка, акта приема-передачи;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pos="154"/>
          <w:tab w:val="left" w:pos="851"/>
        </w:tabs>
        <w:spacing w:before="0" w:after="0" w:line="240" w:lineRule="auto"/>
        <w:ind w:right="420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- </w:t>
      </w:r>
      <w:r w:rsidRPr="00C56861">
        <w:rPr>
          <w:rStyle w:val="11"/>
          <w:color w:val="000000"/>
          <w:sz w:val="28"/>
          <w:szCs w:val="28"/>
        </w:rPr>
        <w:t>договора безвозмездного срочного пользования земельным участком, дополнительных соглашений к нему;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pos="159"/>
          <w:tab w:val="left" w:pos="851"/>
        </w:tabs>
        <w:spacing w:before="0" w:after="0" w:line="240" w:lineRule="auto"/>
        <w:ind w:right="420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- </w:t>
      </w:r>
      <w:r w:rsidRPr="00C56861">
        <w:rPr>
          <w:rStyle w:val="11"/>
          <w:color w:val="000000"/>
          <w:sz w:val="28"/>
          <w:szCs w:val="28"/>
        </w:rPr>
        <w:t>соглашения об установлении частного сервитута, дополнительных с</w:t>
      </w:r>
      <w:r w:rsidRPr="00C56861">
        <w:rPr>
          <w:rStyle w:val="11"/>
          <w:color w:val="000000"/>
          <w:sz w:val="28"/>
          <w:szCs w:val="28"/>
        </w:rPr>
        <w:t>о</w:t>
      </w:r>
      <w:r w:rsidRPr="00C56861">
        <w:rPr>
          <w:rStyle w:val="11"/>
          <w:color w:val="000000"/>
          <w:sz w:val="28"/>
          <w:szCs w:val="28"/>
        </w:rPr>
        <w:t>глашений к нему, в которых одной из сторон выступает Администрация;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rStyle w:val="11"/>
          <w:color w:val="000000"/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в)</w:t>
      </w:r>
      <w:r>
        <w:rPr>
          <w:rStyle w:val="11"/>
          <w:color w:val="000000"/>
          <w:sz w:val="28"/>
          <w:szCs w:val="28"/>
        </w:rPr>
        <w:t xml:space="preserve"> </w:t>
      </w:r>
      <w:r w:rsidRPr="00C56861">
        <w:rPr>
          <w:rStyle w:val="11"/>
          <w:color w:val="000000"/>
          <w:sz w:val="28"/>
          <w:szCs w:val="28"/>
        </w:rPr>
        <w:t>отказ в выдаче запрашиваемых копий архивных документов, по</w:t>
      </w:r>
      <w:r w:rsidRPr="00C56861">
        <w:rPr>
          <w:rStyle w:val="11"/>
          <w:color w:val="000000"/>
          <w:sz w:val="28"/>
          <w:szCs w:val="28"/>
        </w:rPr>
        <w:t>д</w:t>
      </w:r>
      <w:r w:rsidRPr="00C56861">
        <w:rPr>
          <w:rStyle w:val="11"/>
          <w:color w:val="000000"/>
          <w:sz w:val="28"/>
          <w:szCs w:val="28"/>
        </w:rPr>
        <w:t>тверждающих право на владение землей, с указанием причины отказа.</w:t>
      </w:r>
      <w:bookmarkStart w:id="9" w:name="bookmark10"/>
      <w:r>
        <w:rPr>
          <w:rStyle w:val="11"/>
          <w:color w:val="000000"/>
          <w:sz w:val="28"/>
          <w:szCs w:val="28"/>
        </w:rPr>
        <w:t xml:space="preserve"> 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2.2. </w:t>
      </w:r>
      <w:r w:rsidRPr="00C56861">
        <w:rPr>
          <w:rStyle w:val="21"/>
          <w:color w:val="000000"/>
          <w:sz w:val="28"/>
          <w:szCs w:val="28"/>
        </w:rPr>
        <w:t>Срок предоставления муниципальной услуги</w:t>
      </w:r>
      <w:bookmarkEnd w:id="9"/>
    </w:p>
    <w:p w:rsidR="00606197" w:rsidRDefault="00606197" w:rsidP="00606197">
      <w:pPr>
        <w:pStyle w:val="a4"/>
        <w:shd w:val="clear" w:color="auto" w:fill="auto"/>
        <w:tabs>
          <w:tab w:val="left" w:pos="851"/>
        </w:tabs>
        <w:spacing w:before="0" w:after="0" w:line="240" w:lineRule="auto"/>
        <w:ind w:right="1"/>
        <w:contextualSpacing/>
        <w:jc w:val="both"/>
        <w:rPr>
          <w:rStyle w:val="11"/>
          <w:color w:val="000000"/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Срок предоставления муниципальной услуги, включая выдачу (направление) документов, не может превышать 30 календарных дней с момента регистр</w:t>
      </w:r>
      <w:r w:rsidRPr="00C56861">
        <w:rPr>
          <w:rStyle w:val="11"/>
          <w:color w:val="000000"/>
          <w:sz w:val="28"/>
          <w:szCs w:val="28"/>
        </w:rPr>
        <w:t>а</w:t>
      </w:r>
      <w:r w:rsidRPr="00C56861">
        <w:rPr>
          <w:rStyle w:val="11"/>
          <w:color w:val="000000"/>
          <w:sz w:val="28"/>
          <w:szCs w:val="28"/>
        </w:rPr>
        <w:t>ции запроса в Администрации.</w:t>
      </w:r>
      <w:bookmarkStart w:id="10" w:name="bookmark11"/>
    </w:p>
    <w:p w:rsidR="00606197" w:rsidRPr="00C56861" w:rsidRDefault="00606197" w:rsidP="00606197">
      <w:pPr>
        <w:pStyle w:val="a4"/>
        <w:shd w:val="clear" w:color="auto" w:fill="auto"/>
        <w:tabs>
          <w:tab w:val="left" w:pos="851"/>
        </w:tabs>
        <w:spacing w:before="0" w:after="0" w:line="240" w:lineRule="auto"/>
        <w:ind w:right="1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ab/>
        <w:t xml:space="preserve">2.3. </w:t>
      </w:r>
      <w:r w:rsidRPr="00C56861">
        <w:rPr>
          <w:rStyle w:val="21"/>
          <w:color w:val="000000"/>
          <w:sz w:val="28"/>
          <w:szCs w:val="28"/>
        </w:rPr>
        <w:t>Перечень нормативных правовых актов, непосредственно регул</w:t>
      </w:r>
      <w:r w:rsidRPr="00C56861">
        <w:rPr>
          <w:rStyle w:val="21"/>
          <w:color w:val="000000"/>
          <w:sz w:val="28"/>
          <w:szCs w:val="28"/>
        </w:rPr>
        <w:t>и</w:t>
      </w:r>
      <w:r w:rsidRPr="00C56861">
        <w:rPr>
          <w:rStyle w:val="21"/>
          <w:color w:val="000000"/>
          <w:sz w:val="28"/>
          <w:szCs w:val="28"/>
        </w:rPr>
        <w:t>рующих отношения, возникающие в связи с предоставлением муниципал</w:t>
      </w:r>
      <w:r w:rsidRPr="00C56861">
        <w:rPr>
          <w:rStyle w:val="21"/>
          <w:color w:val="000000"/>
          <w:sz w:val="28"/>
          <w:szCs w:val="28"/>
        </w:rPr>
        <w:t>ь</w:t>
      </w:r>
      <w:r w:rsidRPr="00C56861">
        <w:rPr>
          <w:rStyle w:val="21"/>
          <w:color w:val="000000"/>
          <w:sz w:val="28"/>
          <w:szCs w:val="28"/>
        </w:rPr>
        <w:t>ной услуги</w:t>
      </w:r>
      <w:bookmarkEnd w:id="10"/>
    </w:p>
    <w:p w:rsidR="00606197" w:rsidRPr="00C56861" w:rsidRDefault="00606197" w:rsidP="00606197">
      <w:pPr>
        <w:pStyle w:val="a4"/>
        <w:shd w:val="clear" w:color="auto" w:fill="auto"/>
        <w:tabs>
          <w:tab w:val="left" w:pos="851"/>
        </w:tabs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ab/>
      </w:r>
      <w:r w:rsidRPr="00C56861">
        <w:rPr>
          <w:rStyle w:val="11"/>
          <w:color w:val="000000"/>
          <w:sz w:val="28"/>
          <w:szCs w:val="28"/>
        </w:rPr>
        <w:t>Предоставление муниципальной услуги осуществляется в соотве</w:t>
      </w:r>
      <w:r w:rsidRPr="00C56861">
        <w:rPr>
          <w:rStyle w:val="11"/>
          <w:color w:val="000000"/>
          <w:sz w:val="28"/>
          <w:szCs w:val="28"/>
        </w:rPr>
        <w:t>т</w:t>
      </w:r>
      <w:r w:rsidRPr="00C56861">
        <w:rPr>
          <w:rStyle w:val="11"/>
          <w:color w:val="000000"/>
          <w:sz w:val="28"/>
          <w:szCs w:val="28"/>
        </w:rPr>
        <w:t xml:space="preserve">ствии </w:t>
      </w:r>
      <w:proofErr w:type="gramStart"/>
      <w:r w:rsidRPr="00C56861">
        <w:rPr>
          <w:rStyle w:val="11"/>
          <w:color w:val="000000"/>
          <w:sz w:val="28"/>
          <w:szCs w:val="28"/>
        </w:rPr>
        <w:t>с</w:t>
      </w:r>
      <w:proofErr w:type="gramEnd"/>
      <w:r w:rsidRPr="00C56861">
        <w:rPr>
          <w:rStyle w:val="11"/>
          <w:color w:val="000000"/>
          <w:sz w:val="28"/>
          <w:szCs w:val="28"/>
        </w:rPr>
        <w:t>: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4"/>
          <w:tab w:val="left" w:pos="851"/>
        </w:tabs>
        <w:spacing w:before="0" w:after="0" w:line="240" w:lineRule="auto"/>
        <w:ind w:left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Земельным кодексом Российской Федерации;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9"/>
          <w:tab w:val="left" w:pos="851"/>
        </w:tabs>
        <w:spacing w:before="0" w:after="0" w:line="240" w:lineRule="auto"/>
        <w:ind w:left="709" w:right="1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Федеральным законом от 22.10.2004 № 125-ФЗ «Об архивном деле в Российской Федерации»;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64"/>
          <w:tab w:val="left" w:pos="851"/>
        </w:tabs>
        <w:spacing w:before="0" w:after="0" w:line="240" w:lineRule="auto"/>
        <w:ind w:left="709" w:right="1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lastRenderedPageBreak/>
        <w:t>Федеральным законом от 27.07.2010 № 210-ФЗ «Об организации предоставления государственных и муниципальных услуг»;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9"/>
          <w:tab w:val="left" w:pos="851"/>
        </w:tabs>
        <w:spacing w:before="0" w:after="0" w:line="240" w:lineRule="auto"/>
        <w:ind w:left="709" w:right="1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Федеральным законом от 06.04.2011 № 63-ФЗ «Об электронной по</w:t>
      </w:r>
      <w:r w:rsidRPr="00C56861">
        <w:rPr>
          <w:rStyle w:val="11"/>
          <w:color w:val="000000"/>
          <w:sz w:val="28"/>
          <w:szCs w:val="28"/>
        </w:rPr>
        <w:t>д</w:t>
      </w:r>
      <w:r w:rsidRPr="00C56861">
        <w:rPr>
          <w:rStyle w:val="11"/>
          <w:color w:val="000000"/>
          <w:sz w:val="28"/>
          <w:szCs w:val="28"/>
        </w:rPr>
        <w:t>писи»;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9"/>
          <w:tab w:val="left" w:pos="851"/>
        </w:tabs>
        <w:spacing w:before="0" w:after="0" w:line="240" w:lineRule="auto"/>
        <w:ind w:left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Федеральным законом от 27.07.2006 № 152-ФЗ «О персональных да</w:t>
      </w:r>
      <w:r w:rsidRPr="00C56861">
        <w:rPr>
          <w:rStyle w:val="11"/>
          <w:color w:val="000000"/>
          <w:sz w:val="28"/>
          <w:szCs w:val="28"/>
        </w:rPr>
        <w:t>н</w:t>
      </w:r>
      <w:r w:rsidRPr="00C56861">
        <w:rPr>
          <w:rStyle w:val="11"/>
          <w:color w:val="000000"/>
          <w:sz w:val="28"/>
          <w:szCs w:val="28"/>
        </w:rPr>
        <w:t>ных»;</w:t>
      </w:r>
    </w:p>
    <w:p w:rsidR="00606197" w:rsidRPr="0018515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69"/>
          <w:tab w:val="left" w:pos="851"/>
        </w:tabs>
        <w:spacing w:before="0" w:after="0" w:line="240" w:lineRule="auto"/>
        <w:ind w:left="709" w:right="1"/>
        <w:contextualSpacing/>
        <w:jc w:val="both"/>
        <w:rPr>
          <w:rStyle w:val="11"/>
          <w:sz w:val="28"/>
          <w:szCs w:val="28"/>
          <w:shd w:val="clear" w:color="auto" w:fill="auto"/>
        </w:rPr>
      </w:pPr>
      <w:r w:rsidRPr="00C56861">
        <w:rPr>
          <w:rStyle w:val="11"/>
          <w:color w:val="000000"/>
          <w:sz w:val="28"/>
          <w:szCs w:val="28"/>
        </w:rPr>
        <w:t>постановлением Правительства Российской Федерации от 25.06.2012 № 634 «О видах электронной подписи, использование которых допу</w:t>
      </w:r>
      <w:r w:rsidRPr="00C56861">
        <w:rPr>
          <w:rStyle w:val="11"/>
          <w:color w:val="000000"/>
          <w:sz w:val="28"/>
          <w:szCs w:val="28"/>
        </w:rPr>
        <w:t>с</w:t>
      </w:r>
      <w:r w:rsidRPr="00C56861">
        <w:rPr>
          <w:rStyle w:val="11"/>
          <w:color w:val="000000"/>
          <w:sz w:val="28"/>
          <w:szCs w:val="28"/>
        </w:rPr>
        <w:t>кается при обращении за получением государственных и муниципал</w:t>
      </w:r>
      <w:r w:rsidRPr="00C56861">
        <w:rPr>
          <w:rStyle w:val="11"/>
          <w:color w:val="000000"/>
          <w:sz w:val="28"/>
          <w:szCs w:val="28"/>
        </w:rPr>
        <w:t>ь</w:t>
      </w:r>
      <w:r w:rsidRPr="00C56861">
        <w:rPr>
          <w:rStyle w:val="11"/>
          <w:color w:val="000000"/>
          <w:sz w:val="28"/>
          <w:szCs w:val="28"/>
        </w:rPr>
        <w:t>ных услуг»;</w:t>
      </w:r>
    </w:p>
    <w:p w:rsidR="00185151" w:rsidRPr="00185151" w:rsidRDefault="00185151" w:rsidP="00185151">
      <w:pPr>
        <w:pStyle w:val="a4"/>
        <w:tabs>
          <w:tab w:val="left" w:pos="169"/>
          <w:tab w:val="left" w:pos="851"/>
        </w:tabs>
        <w:ind w:left="709" w:right="1"/>
        <w:contextualSpacing/>
        <w:jc w:val="both"/>
        <w:rPr>
          <w:rStyle w:val="11"/>
          <w:sz w:val="28"/>
          <w:szCs w:val="28"/>
          <w:shd w:val="clear" w:color="auto" w:fill="auto"/>
        </w:rPr>
      </w:pPr>
      <w:r w:rsidRPr="00185151">
        <w:rPr>
          <w:rStyle w:val="11"/>
          <w:sz w:val="28"/>
          <w:szCs w:val="28"/>
          <w:shd w:val="clear" w:color="auto" w:fill="auto"/>
        </w:rPr>
        <w:t>- постановление Правительства Российской Федерации от 25.08.2012 № 852 «Об утверждении Правил использования усиленной квалифицир</w:t>
      </w:r>
      <w:r w:rsidRPr="00185151">
        <w:rPr>
          <w:rStyle w:val="11"/>
          <w:sz w:val="28"/>
          <w:szCs w:val="28"/>
          <w:shd w:val="clear" w:color="auto" w:fill="auto"/>
        </w:rPr>
        <w:t>о</w:t>
      </w:r>
      <w:r w:rsidRPr="00185151">
        <w:rPr>
          <w:rStyle w:val="11"/>
          <w:sz w:val="28"/>
          <w:szCs w:val="28"/>
          <w:shd w:val="clear" w:color="auto" w:fill="auto"/>
        </w:rPr>
        <w:t xml:space="preserve">ванной </w:t>
      </w:r>
      <w:proofErr w:type="gramStart"/>
      <w:r w:rsidRPr="00185151">
        <w:rPr>
          <w:rStyle w:val="11"/>
          <w:sz w:val="28"/>
          <w:szCs w:val="28"/>
          <w:shd w:val="clear" w:color="auto" w:fill="auto"/>
        </w:rPr>
        <w:t>электрон-ной</w:t>
      </w:r>
      <w:proofErr w:type="gramEnd"/>
      <w:r w:rsidRPr="00185151">
        <w:rPr>
          <w:rStyle w:val="11"/>
          <w:sz w:val="28"/>
          <w:szCs w:val="28"/>
          <w:shd w:val="clear" w:color="auto" w:fill="auto"/>
        </w:rPr>
        <w:t xml:space="preserve"> подписи при обращении за получением госуда</w:t>
      </w:r>
      <w:r w:rsidRPr="00185151">
        <w:rPr>
          <w:rStyle w:val="11"/>
          <w:sz w:val="28"/>
          <w:szCs w:val="28"/>
          <w:shd w:val="clear" w:color="auto" w:fill="auto"/>
        </w:rPr>
        <w:t>р</w:t>
      </w:r>
      <w:r w:rsidRPr="00185151">
        <w:rPr>
          <w:rStyle w:val="11"/>
          <w:sz w:val="28"/>
          <w:szCs w:val="28"/>
          <w:shd w:val="clear" w:color="auto" w:fill="auto"/>
        </w:rPr>
        <w:t>ственных и муниципальных услуг и о внесении изменения в Правила разработки и утвер</w:t>
      </w:r>
      <w:r>
        <w:rPr>
          <w:rStyle w:val="11"/>
          <w:sz w:val="28"/>
          <w:szCs w:val="28"/>
          <w:shd w:val="clear" w:color="auto" w:fill="auto"/>
        </w:rPr>
        <w:t>ждения администра</w:t>
      </w:r>
      <w:r w:rsidRPr="00185151">
        <w:rPr>
          <w:rStyle w:val="11"/>
          <w:sz w:val="28"/>
          <w:szCs w:val="28"/>
          <w:shd w:val="clear" w:color="auto" w:fill="auto"/>
        </w:rPr>
        <w:t>тивных регламентов предоста</w:t>
      </w:r>
      <w:r w:rsidRPr="00185151">
        <w:rPr>
          <w:rStyle w:val="11"/>
          <w:sz w:val="28"/>
          <w:szCs w:val="28"/>
          <w:shd w:val="clear" w:color="auto" w:fill="auto"/>
        </w:rPr>
        <w:t>в</w:t>
      </w:r>
      <w:r w:rsidRPr="00185151">
        <w:rPr>
          <w:rStyle w:val="11"/>
          <w:sz w:val="28"/>
          <w:szCs w:val="28"/>
          <w:shd w:val="clear" w:color="auto" w:fill="auto"/>
        </w:rPr>
        <w:t>ления государственных услуг» («Российская газета», № 200, 31.08.2012);</w:t>
      </w:r>
    </w:p>
    <w:p w:rsidR="00185151" w:rsidRDefault="00185151" w:rsidP="00185151">
      <w:pPr>
        <w:pStyle w:val="a4"/>
        <w:numPr>
          <w:ilvl w:val="0"/>
          <w:numId w:val="5"/>
        </w:numPr>
        <w:shd w:val="clear" w:color="auto" w:fill="auto"/>
        <w:tabs>
          <w:tab w:val="left" w:pos="169"/>
          <w:tab w:val="left" w:pos="851"/>
        </w:tabs>
        <w:spacing w:before="0" w:after="0" w:line="240" w:lineRule="auto"/>
        <w:ind w:left="709" w:right="1"/>
        <w:contextualSpacing/>
        <w:jc w:val="both"/>
        <w:rPr>
          <w:rStyle w:val="11"/>
          <w:sz w:val="28"/>
          <w:szCs w:val="28"/>
          <w:shd w:val="clear" w:color="auto" w:fill="auto"/>
        </w:rPr>
      </w:pPr>
      <w:r w:rsidRPr="00185151">
        <w:rPr>
          <w:rStyle w:val="11"/>
          <w:sz w:val="28"/>
          <w:szCs w:val="28"/>
          <w:shd w:val="clear" w:color="auto" w:fill="auto"/>
        </w:rPr>
        <w:t>постановление Правительства Российской Федерации от 25.01.2013 № 33 «Об использовании простой электронной подписи при оказании го</w:t>
      </w:r>
      <w:r w:rsidRPr="00185151">
        <w:rPr>
          <w:rStyle w:val="11"/>
          <w:sz w:val="28"/>
          <w:szCs w:val="28"/>
          <w:shd w:val="clear" w:color="auto" w:fill="auto"/>
        </w:rPr>
        <w:t>с</w:t>
      </w:r>
      <w:r w:rsidRPr="00185151">
        <w:rPr>
          <w:rStyle w:val="11"/>
          <w:sz w:val="28"/>
          <w:szCs w:val="28"/>
          <w:shd w:val="clear" w:color="auto" w:fill="auto"/>
        </w:rPr>
        <w:t>ударственных и муниципальных услуг» («Собрание законодательства</w:t>
      </w:r>
      <w:r>
        <w:rPr>
          <w:rStyle w:val="11"/>
          <w:sz w:val="28"/>
          <w:szCs w:val="28"/>
          <w:shd w:val="clear" w:color="auto" w:fill="auto"/>
        </w:rPr>
        <w:t xml:space="preserve"> РФ», 04.02.2013, № 5, ст. 377);</w:t>
      </w:r>
    </w:p>
    <w:p w:rsidR="00185151" w:rsidRDefault="00185151" w:rsidP="00185151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D12">
        <w:rPr>
          <w:rFonts w:ascii="Times New Roman" w:hAnsi="Times New Roman" w:cs="Times New Roman"/>
          <w:i/>
          <w:sz w:val="28"/>
          <w:szCs w:val="28"/>
        </w:rPr>
        <w:t>(п. 2.</w:t>
      </w: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754D12">
        <w:rPr>
          <w:rFonts w:ascii="Times New Roman" w:hAnsi="Times New Roman" w:cs="Times New Roman"/>
          <w:i/>
          <w:sz w:val="28"/>
          <w:szCs w:val="28"/>
        </w:rPr>
        <w:t xml:space="preserve"> в ред. постановления администрации городского поселения «Город Амурск» Амурского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31.08.2018 № 325</w:t>
      </w:r>
      <w:r w:rsidRPr="00754D12">
        <w:rPr>
          <w:rFonts w:ascii="Times New Roman" w:hAnsi="Times New Roman" w:cs="Times New Roman"/>
          <w:i/>
          <w:sz w:val="28"/>
          <w:szCs w:val="28"/>
        </w:rPr>
        <w:t>)</w:t>
      </w:r>
    </w:p>
    <w:p w:rsidR="00A5254B" w:rsidRPr="00F27A1F" w:rsidRDefault="00A5254B" w:rsidP="001851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9"/>
          <w:tab w:val="left" w:pos="851"/>
        </w:tabs>
        <w:spacing w:before="0" w:after="0" w:line="240" w:lineRule="auto"/>
        <w:ind w:left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настоящим административным регламентом.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right="1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ab/>
        <w:t xml:space="preserve">2.4. </w:t>
      </w:r>
      <w:r w:rsidRPr="00C56861">
        <w:rPr>
          <w:rStyle w:val="11"/>
          <w:color w:val="000000"/>
          <w:sz w:val="28"/>
          <w:szCs w:val="28"/>
        </w:rPr>
        <w:t>Перечень документов, предоставляемых Заявителем, для получ</w:t>
      </w:r>
      <w:r w:rsidRPr="00C56861">
        <w:rPr>
          <w:rStyle w:val="11"/>
          <w:color w:val="000000"/>
          <w:sz w:val="28"/>
          <w:szCs w:val="28"/>
        </w:rPr>
        <w:t>е</w:t>
      </w:r>
      <w:r w:rsidRPr="00C56861">
        <w:rPr>
          <w:rStyle w:val="11"/>
          <w:color w:val="000000"/>
          <w:sz w:val="28"/>
          <w:szCs w:val="28"/>
        </w:rPr>
        <w:t>ния муниципальной услуги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right="1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ab/>
        <w:t xml:space="preserve">2.4.1. </w:t>
      </w:r>
      <w:r w:rsidRPr="00C56861">
        <w:rPr>
          <w:rStyle w:val="11"/>
          <w:color w:val="000000"/>
          <w:sz w:val="28"/>
          <w:szCs w:val="28"/>
        </w:rPr>
        <w:t>Для получения муниципальной услуги Заявитель предоставляет в Администрацию запрос в письменной или электронной форме, содержащий: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pos="851"/>
        </w:tabs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- </w:t>
      </w:r>
      <w:r w:rsidRPr="00C56861">
        <w:rPr>
          <w:rStyle w:val="11"/>
          <w:color w:val="000000"/>
          <w:sz w:val="28"/>
          <w:szCs w:val="28"/>
        </w:rPr>
        <w:t>для юридических лиц: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9"/>
          <w:tab w:val="left" w:pos="851"/>
        </w:tabs>
        <w:spacing w:before="0" w:after="0" w:line="240" w:lineRule="auto"/>
        <w:ind w:left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полное наименование юридического лица - Заявителя;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9"/>
          <w:tab w:val="left" w:pos="851"/>
        </w:tabs>
        <w:spacing w:before="0" w:after="0" w:line="240" w:lineRule="auto"/>
        <w:ind w:left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почтовый адрес для направления ответа в письменном виде;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69"/>
          <w:tab w:val="left" w:pos="851"/>
        </w:tabs>
        <w:spacing w:before="0" w:after="0" w:line="240" w:lineRule="auto"/>
        <w:ind w:left="709" w:right="1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 xml:space="preserve">суть запроса, в </w:t>
      </w:r>
      <w:proofErr w:type="spellStart"/>
      <w:r w:rsidRPr="00C56861">
        <w:rPr>
          <w:rStyle w:val="11"/>
          <w:color w:val="000000"/>
          <w:sz w:val="28"/>
          <w:szCs w:val="28"/>
        </w:rPr>
        <w:t>т.ч</w:t>
      </w:r>
      <w:proofErr w:type="spellEnd"/>
      <w:r w:rsidRPr="00C56861">
        <w:rPr>
          <w:rStyle w:val="11"/>
          <w:color w:val="000000"/>
          <w:sz w:val="28"/>
          <w:szCs w:val="28"/>
        </w:rPr>
        <w:t>. необходимые сведения для проведения поисковой работы по документам постоянного хранения (адрес земельного учас</w:t>
      </w:r>
      <w:r w:rsidRPr="00C56861">
        <w:rPr>
          <w:rStyle w:val="11"/>
          <w:color w:val="000000"/>
          <w:sz w:val="28"/>
          <w:szCs w:val="28"/>
        </w:rPr>
        <w:t>т</w:t>
      </w:r>
      <w:r w:rsidRPr="00C56861">
        <w:rPr>
          <w:rStyle w:val="11"/>
          <w:color w:val="000000"/>
          <w:sz w:val="28"/>
          <w:szCs w:val="28"/>
        </w:rPr>
        <w:t>ка и его правообладатель), хранящимся в Администрации;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9"/>
          <w:tab w:val="left" w:pos="851"/>
        </w:tabs>
        <w:spacing w:before="0" w:after="0" w:line="240" w:lineRule="auto"/>
        <w:ind w:left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подпись уполномоченного лица с расшифровкой подписи;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pos="851"/>
        </w:tabs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- </w:t>
      </w:r>
      <w:r w:rsidRPr="00C56861">
        <w:rPr>
          <w:rStyle w:val="11"/>
          <w:color w:val="000000"/>
          <w:sz w:val="28"/>
          <w:szCs w:val="28"/>
        </w:rPr>
        <w:t>для физических лиц: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9"/>
          <w:tab w:val="left" w:pos="851"/>
        </w:tabs>
        <w:spacing w:before="0" w:after="0" w:line="240" w:lineRule="auto"/>
        <w:ind w:left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фамилию, имя, отчество Заявителя;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9"/>
          <w:tab w:val="left" w:pos="851"/>
        </w:tabs>
        <w:spacing w:before="0" w:after="0" w:line="240" w:lineRule="auto"/>
        <w:ind w:left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почтовый адрес для направления ответа в письменном виде;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69"/>
          <w:tab w:val="left" w:pos="851"/>
        </w:tabs>
        <w:spacing w:before="0" w:after="0" w:line="240" w:lineRule="auto"/>
        <w:ind w:left="709" w:right="1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 xml:space="preserve">суть запроса, в </w:t>
      </w:r>
      <w:proofErr w:type="spellStart"/>
      <w:r w:rsidRPr="00C56861">
        <w:rPr>
          <w:rStyle w:val="11"/>
          <w:color w:val="000000"/>
          <w:sz w:val="28"/>
          <w:szCs w:val="28"/>
        </w:rPr>
        <w:t>т.ч</w:t>
      </w:r>
      <w:proofErr w:type="spellEnd"/>
      <w:r w:rsidRPr="00C56861">
        <w:rPr>
          <w:rStyle w:val="11"/>
          <w:color w:val="000000"/>
          <w:sz w:val="28"/>
          <w:szCs w:val="28"/>
        </w:rPr>
        <w:t>. необходимые сведения для проведения поисковой работы по документам постоянного хранения (адрес земельного учас</w:t>
      </w:r>
      <w:r w:rsidRPr="00C56861">
        <w:rPr>
          <w:rStyle w:val="11"/>
          <w:color w:val="000000"/>
          <w:sz w:val="28"/>
          <w:szCs w:val="28"/>
        </w:rPr>
        <w:t>т</w:t>
      </w:r>
      <w:r w:rsidRPr="00C56861">
        <w:rPr>
          <w:rStyle w:val="11"/>
          <w:color w:val="000000"/>
          <w:sz w:val="28"/>
          <w:szCs w:val="28"/>
        </w:rPr>
        <w:t>ка и его правообладатель), хранящимся в Администрации;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4"/>
          <w:tab w:val="left" w:pos="851"/>
        </w:tabs>
        <w:spacing w:before="0" w:after="0" w:line="240" w:lineRule="auto"/>
        <w:ind w:left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личную подпись.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Формы запроса установлены приложениями к настоящему администр</w:t>
      </w:r>
      <w:r w:rsidRPr="00C56861">
        <w:rPr>
          <w:rStyle w:val="11"/>
          <w:color w:val="000000"/>
          <w:sz w:val="28"/>
          <w:szCs w:val="28"/>
        </w:rPr>
        <w:t>а</w:t>
      </w:r>
      <w:r w:rsidRPr="00C56861">
        <w:rPr>
          <w:rStyle w:val="11"/>
          <w:color w:val="000000"/>
          <w:sz w:val="28"/>
          <w:szCs w:val="28"/>
        </w:rPr>
        <w:t>тивному регламенту: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pos="851"/>
        </w:tabs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- </w:t>
      </w:r>
      <w:r w:rsidRPr="00C56861">
        <w:rPr>
          <w:rStyle w:val="11"/>
          <w:color w:val="000000"/>
          <w:sz w:val="28"/>
          <w:szCs w:val="28"/>
        </w:rPr>
        <w:t>в письменной форме: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pos="851"/>
        </w:tabs>
        <w:spacing w:before="0" w:after="0" w:line="240" w:lineRule="auto"/>
        <w:ind w:left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lastRenderedPageBreak/>
        <w:t>для юридических лиц - приложение 1;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pos="851"/>
        </w:tabs>
        <w:spacing w:before="0" w:after="0" w:line="240" w:lineRule="auto"/>
        <w:ind w:left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для физических лиц - приложение 2;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pos="851"/>
        </w:tabs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- </w:t>
      </w:r>
      <w:r w:rsidRPr="00C56861">
        <w:rPr>
          <w:rStyle w:val="11"/>
          <w:color w:val="000000"/>
          <w:sz w:val="28"/>
          <w:szCs w:val="28"/>
        </w:rPr>
        <w:t>в электронной форме: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pos="851"/>
        </w:tabs>
        <w:spacing w:before="0" w:after="0" w:line="240" w:lineRule="auto"/>
        <w:ind w:left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для юридических лиц - приложение 3;</w:t>
      </w:r>
    </w:p>
    <w:p w:rsidR="00A5254B" w:rsidRPr="00A5254B" w:rsidRDefault="00606197" w:rsidP="00A5254B">
      <w:pPr>
        <w:pStyle w:val="a4"/>
        <w:shd w:val="clear" w:color="auto" w:fill="auto"/>
        <w:tabs>
          <w:tab w:val="left" w:pos="851"/>
        </w:tabs>
        <w:spacing w:before="0" w:after="0" w:line="240" w:lineRule="auto"/>
        <w:ind w:left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6861">
        <w:rPr>
          <w:rStyle w:val="11"/>
          <w:color w:val="000000"/>
          <w:sz w:val="28"/>
          <w:szCs w:val="28"/>
        </w:rPr>
        <w:t>для физических лиц - приложение 4.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300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ab/>
        <w:t xml:space="preserve">2.4.2. </w:t>
      </w:r>
      <w:r w:rsidRPr="00C56861">
        <w:rPr>
          <w:rStyle w:val="11"/>
          <w:color w:val="000000"/>
          <w:sz w:val="28"/>
          <w:szCs w:val="28"/>
        </w:rPr>
        <w:t xml:space="preserve">К запросу необходимо приложить следующие документы: 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right="300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- </w:t>
      </w:r>
      <w:r w:rsidRPr="00C56861">
        <w:rPr>
          <w:rStyle w:val="11"/>
          <w:color w:val="000000"/>
          <w:sz w:val="28"/>
          <w:szCs w:val="28"/>
        </w:rPr>
        <w:t>для юридических лиц: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4"/>
          <w:tab w:val="left" w:pos="851"/>
        </w:tabs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документы, подтверждающие легитимность полномочий руководит</w:t>
      </w:r>
      <w:r w:rsidRPr="00C56861">
        <w:rPr>
          <w:rStyle w:val="11"/>
          <w:color w:val="000000"/>
          <w:sz w:val="28"/>
          <w:szCs w:val="28"/>
        </w:rPr>
        <w:t>е</w:t>
      </w:r>
      <w:r w:rsidRPr="00C56861">
        <w:rPr>
          <w:rStyle w:val="11"/>
          <w:color w:val="000000"/>
          <w:sz w:val="28"/>
          <w:szCs w:val="28"/>
        </w:rPr>
        <w:t>ля и лица, подписавшего обращение организации-Заявителя;</w:t>
      </w:r>
    </w:p>
    <w:p w:rsidR="00606197" w:rsidRPr="00C56861" w:rsidRDefault="00606197" w:rsidP="00606197">
      <w:pPr>
        <w:pStyle w:val="a4"/>
        <w:numPr>
          <w:ilvl w:val="1"/>
          <w:numId w:val="5"/>
        </w:numPr>
        <w:shd w:val="clear" w:color="auto" w:fill="auto"/>
        <w:tabs>
          <w:tab w:val="left" w:pos="159"/>
          <w:tab w:val="left" w:pos="851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копии документов, подтверждающих правопреемство организации (при необходимости);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9"/>
          <w:tab w:val="left" w:pos="851"/>
        </w:tabs>
        <w:spacing w:before="0" w:after="0" w:line="240" w:lineRule="auto"/>
        <w:ind w:left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копию документа, удостоверяющего личность представителя;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9"/>
          <w:tab w:val="left" w:pos="851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копии документов, удостоверяющих права (полномочия) представ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>теля;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pos="851"/>
        </w:tabs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- </w:t>
      </w:r>
      <w:r w:rsidRPr="00C56861">
        <w:rPr>
          <w:rStyle w:val="11"/>
          <w:color w:val="000000"/>
          <w:sz w:val="28"/>
          <w:szCs w:val="28"/>
        </w:rPr>
        <w:t>для физических лиц: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64"/>
          <w:tab w:val="left" w:pos="851"/>
        </w:tabs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копию документа, удостоверяющего личность Заявителя, в случае, к</w:t>
      </w:r>
      <w:r w:rsidRPr="00C56861">
        <w:rPr>
          <w:rStyle w:val="11"/>
          <w:color w:val="000000"/>
          <w:sz w:val="28"/>
          <w:szCs w:val="28"/>
        </w:rPr>
        <w:t>о</w:t>
      </w:r>
      <w:r w:rsidRPr="00C56861">
        <w:rPr>
          <w:rStyle w:val="11"/>
          <w:color w:val="000000"/>
          <w:sz w:val="28"/>
          <w:szCs w:val="28"/>
        </w:rPr>
        <w:t>гда с запросом обращается представитель Заявителя - копию документа, уд</w:t>
      </w:r>
      <w:r w:rsidRPr="00C56861">
        <w:rPr>
          <w:rStyle w:val="11"/>
          <w:color w:val="000000"/>
          <w:sz w:val="28"/>
          <w:szCs w:val="28"/>
        </w:rPr>
        <w:t>о</w:t>
      </w:r>
      <w:r w:rsidRPr="00C56861">
        <w:rPr>
          <w:rStyle w:val="11"/>
          <w:color w:val="000000"/>
          <w:sz w:val="28"/>
          <w:szCs w:val="28"/>
        </w:rPr>
        <w:t>стоверяющего личность представителя, и доверенность, подтверждающую полномочия на действия от имени физического лица.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right="1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ab/>
      </w:r>
      <w:r w:rsidRPr="00C56861">
        <w:rPr>
          <w:rStyle w:val="11"/>
          <w:color w:val="000000"/>
          <w:sz w:val="28"/>
          <w:szCs w:val="28"/>
        </w:rPr>
        <w:t>В случае личного обращения Заявитель или его представитель пред</w:t>
      </w:r>
      <w:r w:rsidRPr="00C56861">
        <w:rPr>
          <w:rStyle w:val="11"/>
          <w:color w:val="000000"/>
          <w:sz w:val="28"/>
          <w:szCs w:val="28"/>
        </w:rPr>
        <w:t>ъ</w:t>
      </w:r>
      <w:r w:rsidRPr="00C56861">
        <w:rPr>
          <w:rStyle w:val="11"/>
          <w:color w:val="000000"/>
          <w:sz w:val="28"/>
          <w:szCs w:val="28"/>
        </w:rPr>
        <w:t>являет оригинал документа, удостоверяющего личность, с которого специ</w:t>
      </w:r>
      <w:r w:rsidRPr="00C56861">
        <w:rPr>
          <w:rStyle w:val="11"/>
          <w:color w:val="000000"/>
          <w:sz w:val="28"/>
          <w:szCs w:val="28"/>
        </w:rPr>
        <w:t>а</w:t>
      </w:r>
      <w:r w:rsidRPr="00C56861">
        <w:rPr>
          <w:rStyle w:val="11"/>
          <w:color w:val="000000"/>
          <w:sz w:val="28"/>
          <w:szCs w:val="28"/>
        </w:rPr>
        <w:t>лист Администрации снимает копию.</w:t>
      </w:r>
    </w:p>
    <w:p w:rsidR="00125C2A" w:rsidRPr="00125C2A" w:rsidRDefault="00606197" w:rsidP="00125C2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ab/>
        <w:t xml:space="preserve">2.4.3. </w:t>
      </w:r>
      <w:r w:rsidR="00125C2A" w:rsidRPr="00125C2A">
        <w:rPr>
          <w:rFonts w:ascii="Times New Roman" w:hAnsi="Times New Roman" w:cs="Times New Roman"/>
          <w:sz w:val="28"/>
          <w:szCs w:val="28"/>
        </w:rPr>
        <w:t>Заявитель может направить запрос и прилагаемые к нему док</w:t>
      </w:r>
      <w:r w:rsidR="00125C2A" w:rsidRPr="00125C2A">
        <w:rPr>
          <w:rFonts w:ascii="Times New Roman" w:hAnsi="Times New Roman" w:cs="Times New Roman"/>
          <w:sz w:val="28"/>
          <w:szCs w:val="28"/>
        </w:rPr>
        <w:t>у</w:t>
      </w:r>
      <w:r w:rsidR="00125C2A" w:rsidRPr="00125C2A">
        <w:rPr>
          <w:rFonts w:ascii="Times New Roman" w:hAnsi="Times New Roman" w:cs="Times New Roman"/>
          <w:sz w:val="28"/>
          <w:szCs w:val="28"/>
        </w:rPr>
        <w:t>менты одним из следующих способов:</w:t>
      </w:r>
    </w:p>
    <w:p w:rsidR="00125C2A" w:rsidRPr="00125C2A" w:rsidRDefault="00125C2A" w:rsidP="00125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C2A">
        <w:rPr>
          <w:rFonts w:ascii="Times New Roman" w:hAnsi="Times New Roman" w:cs="Times New Roman"/>
          <w:sz w:val="28"/>
          <w:szCs w:val="28"/>
        </w:rPr>
        <w:t>- почтовым сообщением (682640, Хабаровский край, г. Амурск, пр.</w:t>
      </w:r>
      <w:proofErr w:type="gramEnd"/>
      <w:r w:rsidRPr="00125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C2A">
        <w:rPr>
          <w:rFonts w:ascii="Times New Roman" w:hAnsi="Times New Roman" w:cs="Times New Roman"/>
          <w:sz w:val="28"/>
          <w:szCs w:val="28"/>
        </w:rPr>
        <w:t>Комсомольский, 2а);</w:t>
      </w:r>
      <w:proofErr w:type="gramEnd"/>
    </w:p>
    <w:p w:rsidR="00125C2A" w:rsidRPr="00125C2A" w:rsidRDefault="00125C2A" w:rsidP="00125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электронным сообщением </w:t>
      </w:r>
      <w:r w:rsidRPr="00125C2A">
        <w:rPr>
          <w:rFonts w:ascii="Times New Roman" w:hAnsi="Times New Roman" w:cs="Times New Roman"/>
          <w:sz w:val="28"/>
          <w:szCs w:val="28"/>
        </w:rPr>
        <w:t>(gorod@mail.amursk.ru);;</w:t>
      </w:r>
    </w:p>
    <w:p w:rsidR="00125C2A" w:rsidRPr="00125C2A" w:rsidRDefault="00125C2A" w:rsidP="00125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A">
        <w:rPr>
          <w:rFonts w:ascii="Times New Roman" w:hAnsi="Times New Roman" w:cs="Times New Roman"/>
          <w:sz w:val="28"/>
          <w:szCs w:val="28"/>
        </w:rPr>
        <w:t>- факсимильной связью по телефону (42142) 2-22-68;</w:t>
      </w:r>
    </w:p>
    <w:p w:rsidR="00125C2A" w:rsidRPr="00125C2A" w:rsidRDefault="00125C2A" w:rsidP="00125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A">
        <w:rPr>
          <w:rFonts w:ascii="Times New Roman" w:hAnsi="Times New Roman" w:cs="Times New Roman"/>
          <w:sz w:val="28"/>
          <w:szCs w:val="28"/>
        </w:rPr>
        <w:t>- с использованием информационно-телекоммуникационной сети И</w:t>
      </w:r>
      <w:r w:rsidRPr="00125C2A">
        <w:rPr>
          <w:rFonts w:ascii="Times New Roman" w:hAnsi="Times New Roman" w:cs="Times New Roman"/>
          <w:sz w:val="28"/>
          <w:szCs w:val="28"/>
        </w:rPr>
        <w:t>н</w:t>
      </w:r>
      <w:r w:rsidRPr="00125C2A">
        <w:rPr>
          <w:rFonts w:ascii="Times New Roman" w:hAnsi="Times New Roman" w:cs="Times New Roman"/>
          <w:sz w:val="28"/>
          <w:szCs w:val="28"/>
        </w:rPr>
        <w:t>тернет – официального сайта администрации города Амурска (</w:t>
      </w:r>
      <w:r w:rsidRPr="00125C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25C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5C2A">
        <w:rPr>
          <w:rFonts w:ascii="Times New Roman" w:hAnsi="Times New Roman" w:cs="Times New Roman"/>
          <w:sz w:val="28"/>
          <w:szCs w:val="28"/>
          <w:lang w:val="en-US"/>
        </w:rPr>
        <w:t>amursk</w:t>
      </w:r>
      <w:proofErr w:type="spellEnd"/>
      <w:r w:rsidRPr="00125C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5C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25C2A">
        <w:rPr>
          <w:rFonts w:ascii="Times New Roman" w:hAnsi="Times New Roman" w:cs="Times New Roman"/>
          <w:sz w:val="28"/>
          <w:szCs w:val="28"/>
        </w:rPr>
        <w:t>);</w:t>
      </w:r>
    </w:p>
    <w:p w:rsidR="00125C2A" w:rsidRPr="00125C2A" w:rsidRDefault="00125C2A" w:rsidP="00125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2A">
        <w:rPr>
          <w:rFonts w:ascii="Times New Roman" w:hAnsi="Times New Roman" w:cs="Times New Roman"/>
          <w:sz w:val="28"/>
          <w:szCs w:val="28"/>
        </w:rPr>
        <w:t>- с использованием Единого портала государственных и муниципал</w:t>
      </w:r>
      <w:r w:rsidRPr="00125C2A">
        <w:rPr>
          <w:rFonts w:ascii="Times New Roman" w:hAnsi="Times New Roman" w:cs="Times New Roman"/>
          <w:sz w:val="28"/>
          <w:szCs w:val="28"/>
        </w:rPr>
        <w:t>ь</w:t>
      </w:r>
      <w:r w:rsidRPr="00125C2A">
        <w:rPr>
          <w:rFonts w:ascii="Times New Roman" w:hAnsi="Times New Roman" w:cs="Times New Roman"/>
          <w:sz w:val="28"/>
          <w:szCs w:val="28"/>
        </w:rPr>
        <w:t>ных услуг (www.gosuslugi.ru), Регионального портала государственных и м</w:t>
      </w:r>
      <w:r w:rsidRPr="00125C2A">
        <w:rPr>
          <w:rFonts w:ascii="Times New Roman" w:hAnsi="Times New Roman" w:cs="Times New Roman"/>
          <w:sz w:val="28"/>
          <w:szCs w:val="28"/>
        </w:rPr>
        <w:t>у</w:t>
      </w:r>
      <w:r w:rsidRPr="00125C2A">
        <w:rPr>
          <w:rFonts w:ascii="Times New Roman" w:hAnsi="Times New Roman" w:cs="Times New Roman"/>
          <w:sz w:val="28"/>
          <w:szCs w:val="28"/>
        </w:rPr>
        <w:t>ниципальных услуг (www.uslugi27.ru);</w:t>
      </w:r>
    </w:p>
    <w:p w:rsidR="0041740C" w:rsidRDefault="0041740C" w:rsidP="0041740C">
      <w:pPr>
        <w:pStyle w:val="a4"/>
        <w:shd w:val="clear" w:color="auto" w:fill="auto"/>
        <w:spacing w:before="0" w:after="0" w:line="240" w:lineRule="auto"/>
        <w:ind w:right="300"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Pr="0041740C">
        <w:rPr>
          <w:rFonts w:cs="Times New Roman"/>
          <w:sz w:val="28"/>
          <w:szCs w:val="28"/>
        </w:rPr>
        <w:t>через многофункциональный центр Хабаровского края (далее - многофункциональный центр), организованный на базе краевого госуда</w:t>
      </w:r>
      <w:r w:rsidRPr="0041740C">
        <w:rPr>
          <w:rFonts w:cs="Times New Roman"/>
          <w:sz w:val="28"/>
          <w:szCs w:val="28"/>
        </w:rPr>
        <w:t>р</w:t>
      </w:r>
      <w:r w:rsidRPr="0041740C">
        <w:rPr>
          <w:rFonts w:cs="Times New Roman"/>
          <w:sz w:val="28"/>
          <w:szCs w:val="28"/>
        </w:rPr>
        <w:t>ственного казенного учреждения "Оператор систем электронного прав</w:t>
      </w:r>
      <w:r w:rsidRPr="0041740C">
        <w:rPr>
          <w:rFonts w:cs="Times New Roman"/>
          <w:sz w:val="28"/>
          <w:szCs w:val="28"/>
        </w:rPr>
        <w:t>и</w:t>
      </w:r>
      <w:r w:rsidRPr="0041740C">
        <w:rPr>
          <w:rFonts w:cs="Times New Roman"/>
          <w:sz w:val="28"/>
          <w:szCs w:val="28"/>
        </w:rPr>
        <w:t>тельства Хабаровского края", в случае, если на многофункциональный центр возложена функция по предоставлению соответствующих муниц</w:t>
      </w:r>
      <w:r w:rsidRPr="0041740C">
        <w:rPr>
          <w:rFonts w:cs="Times New Roman"/>
          <w:sz w:val="28"/>
          <w:szCs w:val="28"/>
        </w:rPr>
        <w:t>и</w:t>
      </w:r>
      <w:r w:rsidRPr="0041740C">
        <w:rPr>
          <w:rFonts w:cs="Times New Roman"/>
          <w:sz w:val="28"/>
          <w:szCs w:val="28"/>
        </w:rPr>
        <w:t>пальных услуг в полном объеме в порядке, определенном частью 1.3 ст</w:t>
      </w:r>
      <w:r w:rsidRPr="0041740C">
        <w:rPr>
          <w:rFonts w:cs="Times New Roman"/>
          <w:sz w:val="28"/>
          <w:szCs w:val="28"/>
        </w:rPr>
        <w:t>а</w:t>
      </w:r>
      <w:r w:rsidRPr="0041740C">
        <w:rPr>
          <w:rFonts w:cs="Times New Roman"/>
          <w:sz w:val="28"/>
          <w:szCs w:val="28"/>
        </w:rPr>
        <w:t>тьи 16 Федерального закона от 27 июля 2010 г. N 210-ФЗ "Об организации предоставления государственных и муниципальных услуг"</w:t>
      </w:r>
      <w:r>
        <w:rPr>
          <w:rFonts w:cs="Times New Roman"/>
          <w:sz w:val="28"/>
          <w:szCs w:val="28"/>
        </w:rPr>
        <w:t>.</w:t>
      </w:r>
      <w:proofErr w:type="gramEnd"/>
    </w:p>
    <w:p w:rsidR="0041740C" w:rsidRPr="0041740C" w:rsidRDefault="0041740C" w:rsidP="0041740C">
      <w:pPr>
        <w:pStyle w:val="a4"/>
        <w:shd w:val="clear" w:color="auto" w:fill="auto"/>
        <w:spacing w:before="0" w:after="0" w:line="240" w:lineRule="auto"/>
        <w:ind w:right="300" w:firstLine="709"/>
        <w:contextualSpacing/>
        <w:jc w:val="both"/>
        <w:rPr>
          <w:rFonts w:cs="Times New Roman"/>
          <w:i/>
          <w:sz w:val="28"/>
          <w:szCs w:val="28"/>
        </w:rPr>
      </w:pPr>
      <w:r w:rsidRPr="0041740C">
        <w:rPr>
          <w:rFonts w:cs="Times New Roman"/>
          <w:i/>
          <w:sz w:val="28"/>
          <w:szCs w:val="28"/>
        </w:rPr>
        <w:t>(п. 2.4.3. в ред. постановления администрации городского поселения «Город Амурск» Амурского мун</w:t>
      </w:r>
      <w:r>
        <w:rPr>
          <w:rFonts w:cs="Times New Roman"/>
          <w:i/>
          <w:sz w:val="28"/>
          <w:szCs w:val="28"/>
        </w:rPr>
        <w:t>иципального района от 10.01.2019 № 11</w:t>
      </w:r>
      <w:r w:rsidRPr="0041740C">
        <w:rPr>
          <w:rFonts w:cs="Times New Roman"/>
          <w:i/>
          <w:sz w:val="28"/>
          <w:szCs w:val="28"/>
        </w:rPr>
        <w:t>)</w:t>
      </w:r>
    </w:p>
    <w:p w:rsidR="00606197" w:rsidRDefault="00125C2A" w:rsidP="00125C2A">
      <w:pPr>
        <w:pStyle w:val="a4"/>
        <w:shd w:val="clear" w:color="auto" w:fill="auto"/>
        <w:spacing w:before="0" w:after="0" w:line="240" w:lineRule="auto"/>
        <w:ind w:right="300"/>
        <w:contextualSpacing/>
        <w:jc w:val="both"/>
        <w:rPr>
          <w:rFonts w:cs="Times New Roman"/>
          <w:sz w:val="28"/>
          <w:szCs w:val="28"/>
        </w:rPr>
      </w:pPr>
      <w:r w:rsidRPr="00125C2A">
        <w:rPr>
          <w:rFonts w:cs="Times New Roman"/>
          <w:sz w:val="28"/>
          <w:szCs w:val="28"/>
        </w:rPr>
        <w:t xml:space="preserve">Запрос и необходимые для получения муниципальной услуги документы, </w:t>
      </w:r>
      <w:r w:rsidRPr="00125C2A">
        <w:rPr>
          <w:rFonts w:cs="Times New Roman"/>
          <w:sz w:val="28"/>
          <w:szCs w:val="28"/>
        </w:rPr>
        <w:lastRenderedPageBreak/>
        <w:t>предусмотренные пунктом 2.6.2 настоящего административного регламе</w:t>
      </w:r>
      <w:r w:rsidRPr="00125C2A">
        <w:rPr>
          <w:rFonts w:cs="Times New Roman"/>
          <w:sz w:val="28"/>
          <w:szCs w:val="28"/>
        </w:rPr>
        <w:t>н</w:t>
      </w:r>
      <w:r w:rsidRPr="00125C2A">
        <w:rPr>
          <w:rFonts w:cs="Times New Roman"/>
          <w:sz w:val="28"/>
          <w:szCs w:val="28"/>
        </w:rPr>
        <w:t>та, предоставляются Заявителем в электронном виде, заверенные в уст</w:t>
      </w:r>
      <w:r w:rsidRPr="00125C2A">
        <w:rPr>
          <w:rFonts w:cs="Times New Roman"/>
          <w:sz w:val="28"/>
          <w:szCs w:val="28"/>
        </w:rPr>
        <w:t>а</w:t>
      </w:r>
      <w:r w:rsidRPr="00125C2A">
        <w:rPr>
          <w:rFonts w:cs="Times New Roman"/>
          <w:sz w:val="28"/>
          <w:szCs w:val="28"/>
        </w:rPr>
        <w:t>новленном законодательством порядке</w:t>
      </w:r>
      <w:r>
        <w:rPr>
          <w:rFonts w:cs="Times New Roman"/>
          <w:sz w:val="28"/>
          <w:szCs w:val="28"/>
        </w:rPr>
        <w:t>.</w:t>
      </w:r>
    </w:p>
    <w:p w:rsidR="00FE5853" w:rsidRPr="00F27A1F" w:rsidRDefault="00FE5853" w:rsidP="00FE58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(п. 2.4.3.</w:t>
      </w:r>
      <w:r w:rsidRPr="00754D12">
        <w:rPr>
          <w:rFonts w:ascii="Times New Roman" w:hAnsi="Times New Roman" w:cs="Times New Roman"/>
          <w:i/>
          <w:sz w:val="28"/>
          <w:szCs w:val="28"/>
        </w:rPr>
        <w:t xml:space="preserve"> в ред. постановления администрации городского поселения «Город Амурск» Амурского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31.08.2018 № 325</w:t>
      </w:r>
      <w:r w:rsidRPr="00754D12">
        <w:rPr>
          <w:rFonts w:ascii="Times New Roman" w:hAnsi="Times New Roman" w:cs="Times New Roman"/>
          <w:i/>
          <w:sz w:val="28"/>
          <w:szCs w:val="28"/>
        </w:rPr>
        <w:t>)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pos="625"/>
          <w:tab w:val="left" w:pos="851"/>
        </w:tabs>
        <w:spacing w:before="0" w:after="0" w:line="240" w:lineRule="auto"/>
        <w:ind w:right="1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ab/>
        <w:t xml:space="preserve">2.4.5. </w:t>
      </w:r>
      <w:r w:rsidRPr="00C56861">
        <w:rPr>
          <w:rStyle w:val="11"/>
          <w:color w:val="000000"/>
          <w:sz w:val="28"/>
          <w:szCs w:val="28"/>
        </w:rPr>
        <w:t>Совершение Заявителем юридически значимых действий в эле</w:t>
      </w:r>
      <w:r w:rsidRPr="00C56861">
        <w:rPr>
          <w:rStyle w:val="11"/>
          <w:color w:val="000000"/>
          <w:sz w:val="28"/>
          <w:szCs w:val="28"/>
        </w:rPr>
        <w:t>к</w:t>
      </w:r>
      <w:r w:rsidRPr="00C56861">
        <w:rPr>
          <w:rStyle w:val="11"/>
          <w:color w:val="000000"/>
          <w:sz w:val="28"/>
          <w:szCs w:val="28"/>
        </w:rPr>
        <w:t>тронной форме осуществляется посредством универсальной электронной карты, которая содержит информацию о Заявителе.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pos="625"/>
          <w:tab w:val="left" w:pos="851"/>
        </w:tabs>
        <w:spacing w:before="0" w:after="0" w:line="240" w:lineRule="auto"/>
        <w:ind w:right="1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ab/>
        <w:t xml:space="preserve">2.4.6. </w:t>
      </w:r>
      <w:r w:rsidRPr="00C56861">
        <w:rPr>
          <w:rStyle w:val="11"/>
          <w:color w:val="000000"/>
          <w:sz w:val="28"/>
          <w:szCs w:val="28"/>
        </w:rPr>
        <w:t>Заявитель несет ответственность за достоверность представле</w:t>
      </w:r>
      <w:r w:rsidRPr="00C56861">
        <w:rPr>
          <w:rStyle w:val="11"/>
          <w:color w:val="000000"/>
          <w:sz w:val="28"/>
          <w:szCs w:val="28"/>
        </w:rPr>
        <w:t>н</w:t>
      </w:r>
      <w:r w:rsidRPr="00C56861">
        <w:rPr>
          <w:rStyle w:val="11"/>
          <w:color w:val="000000"/>
          <w:sz w:val="28"/>
          <w:szCs w:val="28"/>
        </w:rPr>
        <w:t>ных им сведений, а также документов, в которых они содержатся.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pos="625"/>
          <w:tab w:val="left" w:pos="851"/>
        </w:tabs>
        <w:spacing w:before="0" w:after="0" w:line="240" w:lineRule="auto"/>
        <w:ind w:right="1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ab/>
        <w:t xml:space="preserve">2.4.7. </w:t>
      </w:r>
      <w:r w:rsidRPr="00C56861">
        <w:rPr>
          <w:rStyle w:val="11"/>
          <w:color w:val="000000"/>
          <w:sz w:val="28"/>
          <w:szCs w:val="28"/>
        </w:rPr>
        <w:t>Требовать от Заявителя представления документов, не предусмо</w:t>
      </w:r>
      <w:r w:rsidRPr="00C56861">
        <w:rPr>
          <w:rStyle w:val="11"/>
          <w:color w:val="000000"/>
          <w:sz w:val="28"/>
          <w:szCs w:val="28"/>
        </w:rPr>
        <w:t>т</w:t>
      </w:r>
      <w:r w:rsidRPr="00C56861">
        <w:rPr>
          <w:rStyle w:val="11"/>
          <w:color w:val="000000"/>
          <w:sz w:val="28"/>
          <w:szCs w:val="28"/>
        </w:rPr>
        <w:t>ренных настоящим административным регламентом, не допускается.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pos="615"/>
          <w:tab w:val="left" w:pos="851"/>
        </w:tabs>
        <w:spacing w:before="0" w:after="0" w:line="240" w:lineRule="auto"/>
        <w:ind w:right="1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ab/>
        <w:t xml:space="preserve">2.4.8. </w:t>
      </w:r>
      <w:r w:rsidRPr="00C56861">
        <w:rPr>
          <w:rStyle w:val="11"/>
          <w:color w:val="000000"/>
          <w:sz w:val="28"/>
          <w:szCs w:val="28"/>
        </w:rPr>
        <w:t>В запросе о предоставлении муниципальной услуги Заявитель может указать способ получения запрашиваемых документов (по почте либо лично).</w:t>
      </w:r>
      <w:r>
        <w:rPr>
          <w:sz w:val="28"/>
          <w:szCs w:val="28"/>
        </w:rPr>
        <w:t xml:space="preserve"> </w:t>
      </w:r>
      <w:r w:rsidRPr="00C56861">
        <w:rPr>
          <w:rStyle w:val="11"/>
          <w:color w:val="000000"/>
          <w:sz w:val="28"/>
          <w:szCs w:val="28"/>
        </w:rPr>
        <w:t>В случае отсутствия в заявлении указания на способ получения р</w:t>
      </w:r>
      <w:r w:rsidRPr="00C56861">
        <w:rPr>
          <w:rStyle w:val="11"/>
          <w:color w:val="000000"/>
          <w:sz w:val="28"/>
          <w:szCs w:val="28"/>
        </w:rPr>
        <w:t>е</w:t>
      </w:r>
      <w:r w:rsidRPr="00C56861">
        <w:rPr>
          <w:rStyle w:val="11"/>
          <w:color w:val="000000"/>
          <w:sz w:val="28"/>
          <w:szCs w:val="28"/>
        </w:rPr>
        <w:t>зультата, он направляется посредством почтового направления.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pos="620"/>
          <w:tab w:val="left" w:pos="851"/>
        </w:tabs>
        <w:spacing w:before="0" w:after="0" w:line="240" w:lineRule="auto"/>
        <w:ind w:right="1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ab/>
        <w:t xml:space="preserve">2.4.9. </w:t>
      </w:r>
      <w:r w:rsidRPr="00C56861">
        <w:rPr>
          <w:rStyle w:val="11"/>
          <w:color w:val="000000"/>
          <w:sz w:val="28"/>
          <w:szCs w:val="28"/>
        </w:rPr>
        <w:t>Документы, предусмотренные в пункте 2.6.2 настоящего Админ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>стративного регламента Заявитель должен представить самостоятельно.</w:t>
      </w:r>
    </w:p>
    <w:p w:rsidR="0041740C" w:rsidRPr="0041740C" w:rsidRDefault="0041740C" w:rsidP="0041740C">
      <w:pPr>
        <w:pStyle w:val="a4"/>
        <w:contextualSpacing/>
        <w:jc w:val="both"/>
        <w:rPr>
          <w:rStyle w:val="11"/>
          <w:color w:val="000000"/>
          <w:sz w:val="28"/>
          <w:szCs w:val="28"/>
        </w:rPr>
      </w:pPr>
      <w:bookmarkStart w:id="11" w:name="bookmark12"/>
      <w:r>
        <w:rPr>
          <w:rStyle w:val="11"/>
          <w:color w:val="000000"/>
          <w:sz w:val="28"/>
          <w:szCs w:val="28"/>
        </w:rPr>
        <w:tab/>
        <w:t xml:space="preserve">2.4.10. </w:t>
      </w:r>
      <w:r w:rsidRPr="0041740C">
        <w:rPr>
          <w:rStyle w:val="11"/>
          <w:color w:val="000000"/>
          <w:sz w:val="28"/>
          <w:szCs w:val="28"/>
        </w:rPr>
        <w:t>Администрация, предоставляющая муниципальную услугу, не вправе требовать от заявителя:</w:t>
      </w:r>
    </w:p>
    <w:p w:rsidR="0041740C" w:rsidRPr="0041740C" w:rsidRDefault="0041740C" w:rsidP="0041740C">
      <w:pPr>
        <w:pStyle w:val="a4"/>
        <w:ind w:firstLine="567"/>
        <w:contextualSpacing/>
        <w:jc w:val="both"/>
        <w:rPr>
          <w:rStyle w:val="11"/>
          <w:color w:val="000000"/>
          <w:sz w:val="28"/>
          <w:szCs w:val="28"/>
        </w:rPr>
      </w:pPr>
      <w:r w:rsidRPr="0041740C">
        <w:rPr>
          <w:rStyle w:val="11"/>
          <w:color w:val="000000"/>
          <w:sz w:val="28"/>
          <w:szCs w:val="28"/>
        </w:rPr>
        <w:t>1) представления документов и информации или осуществления де</w:t>
      </w:r>
      <w:r w:rsidRPr="0041740C">
        <w:rPr>
          <w:rStyle w:val="11"/>
          <w:color w:val="000000"/>
          <w:sz w:val="28"/>
          <w:szCs w:val="28"/>
        </w:rPr>
        <w:t>й</w:t>
      </w:r>
      <w:r w:rsidRPr="0041740C">
        <w:rPr>
          <w:rStyle w:val="11"/>
          <w:color w:val="000000"/>
          <w:sz w:val="28"/>
          <w:szCs w:val="28"/>
        </w:rPr>
        <w:t>ствий, представление или осуществление которых не предусмотрено норм</w:t>
      </w:r>
      <w:r w:rsidRPr="0041740C">
        <w:rPr>
          <w:rStyle w:val="11"/>
          <w:color w:val="000000"/>
          <w:sz w:val="28"/>
          <w:szCs w:val="28"/>
        </w:rPr>
        <w:t>а</w:t>
      </w:r>
      <w:r w:rsidRPr="0041740C">
        <w:rPr>
          <w:rStyle w:val="11"/>
          <w:color w:val="000000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41740C" w:rsidRPr="0041740C" w:rsidRDefault="0041740C" w:rsidP="0041740C">
      <w:pPr>
        <w:pStyle w:val="a4"/>
        <w:ind w:firstLine="567"/>
        <w:contextualSpacing/>
        <w:jc w:val="both"/>
        <w:rPr>
          <w:rStyle w:val="11"/>
          <w:color w:val="000000"/>
          <w:sz w:val="28"/>
          <w:szCs w:val="28"/>
        </w:rPr>
      </w:pPr>
      <w:proofErr w:type="gramStart"/>
      <w:r w:rsidRPr="0041740C">
        <w:rPr>
          <w:rStyle w:val="11"/>
          <w:color w:val="000000"/>
          <w:sz w:val="28"/>
          <w:szCs w:val="28"/>
        </w:rPr>
        <w:t>2) представления документов и информации, в том числе подтвержда</w:t>
      </w:r>
      <w:r w:rsidRPr="0041740C">
        <w:rPr>
          <w:rStyle w:val="11"/>
          <w:color w:val="000000"/>
          <w:sz w:val="28"/>
          <w:szCs w:val="28"/>
        </w:rPr>
        <w:t>ю</w:t>
      </w:r>
      <w:r w:rsidRPr="0041740C">
        <w:rPr>
          <w:rStyle w:val="11"/>
          <w:color w:val="000000"/>
          <w:sz w:val="28"/>
          <w:szCs w:val="28"/>
        </w:rPr>
        <w:t>щих внесение заявителем платы за предоставление муниципальных услуг, которые находятся в распоряжении органов местного самоуправления, в с</w:t>
      </w:r>
      <w:r w:rsidRPr="0041740C">
        <w:rPr>
          <w:rStyle w:val="11"/>
          <w:color w:val="000000"/>
          <w:sz w:val="28"/>
          <w:szCs w:val="28"/>
        </w:rPr>
        <w:t>о</w:t>
      </w:r>
      <w:r w:rsidRPr="0041740C">
        <w:rPr>
          <w:rStyle w:val="11"/>
          <w:color w:val="000000"/>
          <w:sz w:val="28"/>
          <w:szCs w:val="28"/>
        </w:rPr>
        <w:t>ответствии с нормативными правовыми актами Российской Федерации, но</w:t>
      </w:r>
      <w:r w:rsidRPr="0041740C">
        <w:rPr>
          <w:rStyle w:val="11"/>
          <w:color w:val="000000"/>
          <w:sz w:val="28"/>
          <w:szCs w:val="28"/>
        </w:rPr>
        <w:t>р</w:t>
      </w:r>
      <w:r w:rsidRPr="0041740C">
        <w:rPr>
          <w:rStyle w:val="11"/>
          <w:color w:val="000000"/>
          <w:sz w:val="28"/>
          <w:szCs w:val="28"/>
        </w:rPr>
        <w:t>мативными правовыми актами субъектов Российской Федерации, муниц</w:t>
      </w:r>
      <w:r w:rsidRPr="0041740C">
        <w:rPr>
          <w:rStyle w:val="11"/>
          <w:color w:val="000000"/>
          <w:sz w:val="28"/>
          <w:szCs w:val="28"/>
        </w:rPr>
        <w:t>и</w:t>
      </w:r>
      <w:r w:rsidRPr="0041740C">
        <w:rPr>
          <w:rStyle w:val="11"/>
          <w:color w:val="000000"/>
          <w:sz w:val="28"/>
          <w:szCs w:val="28"/>
        </w:rPr>
        <w:t>пальными правовыми актами, за исключением документов, включенных в определенный частью 6 статьи 7 Федерального закона от 27 июля 2010 года N 210-ФЗ "Об</w:t>
      </w:r>
      <w:proofErr w:type="gramEnd"/>
      <w:r w:rsidRPr="0041740C">
        <w:rPr>
          <w:rStyle w:val="11"/>
          <w:color w:val="000000"/>
          <w:sz w:val="28"/>
          <w:szCs w:val="28"/>
        </w:rPr>
        <w:t xml:space="preserve"> организации предоставления государственных и муниципал</w:t>
      </w:r>
      <w:r w:rsidRPr="0041740C">
        <w:rPr>
          <w:rStyle w:val="11"/>
          <w:color w:val="000000"/>
          <w:sz w:val="28"/>
          <w:szCs w:val="28"/>
        </w:rPr>
        <w:t>ь</w:t>
      </w:r>
      <w:r w:rsidRPr="0041740C">
        <w:rPr>
          <w:rStyle w:val="11"/>
          <w:color w:val="000000"/>
          <w:sz w:val="28"/>
          <w:szCs w:val="28"/>
        </w:rPr>
        <w:t>ных услуг" перечень документов. Заявитель вправе представить указанные документы и информацию в органы, предоставляющие муниципальные усл</w:t>
      </w:r>
      <w:r w:rsidRPr="0041740C">
        <w:rPr>
          <w:rStyle w:val="11"/>
          <w:color w:val="000000"/>
          <w:sz w:val="28"/>
          <w:szCs w:val="28"/>
        </w:rPr>
        <w:t>у</w:t>
      </w:r>
      <w:r w:rsidRPr="0041740C">
        <w:rPr>
          <w:rStyle w:val="11"/>
          <w:color w:val="000000"/>
          <w:sz w:val="28"/>
          <w:szCs w:val="28"/>
        </w:rPr>
        <w:t>ги, по собственной инициативе;</w:t>
      </w:r>
    </w:p>
    <w:p w:rsidR="0041740C" w:rsidRPr="0041740C" w:rsidRDefault="0041740C" w:rsidP="0041740C">
      <w:pPr>
        <w:pStyle w:val="a4"/>
        <w:ind w:firstLine="567"/>
        <w:contextualSpacing/>
        <w:jc w:val="both"/>
        <w:rPr>
          <w:rStyle w:val="11"/>
          <w:color w:val="000000"/>
          <w:sz w:val="28"/>
          <w:szCs w:val="28"/>
        </w:rPr>
      </w:pPr>
      <w:proofErr w:type="gramStart"/>
      <w:r w:rsidRPr="0041740C">
        <w:rPr>
          <w:rStyle w:val="11"/>
          <w:color w:val="000000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органы мес</w:t>
      </w:r>
      <w:r w:rsidRPr="0041740C">
        <w:rPr>
          <w:rStyle w:val="11"/>
          <w:color w:val="000000"/>
          <w:sz w:val="28"/>
          <w:szCs w:val="28"/>
        </w:rPr>
        <w:t>т</w:t>
      </w:r>
      <w:r w:rsidRPr="0041740C">
        <w:rPr>
          <w:rStyle w:val="11"/>
          <w:color w:val="000000"/>
          <w:sz w:val="28"/>
          <w:szCs w:val="28"/>
        </w:rPr>
        <w:t>ного самоуправления, за исключением получения услуг и получения док</w:t>
      </w:r>
      <w:r w:rsidRPr="0041740C">
        <w:rPr>
          <w:rStyle w:val="11"/>
          <w:color w:val="000000"/>
          <w:sz w:val="28"/>
          <w:szCs w:val="28"/>
        </w:rPr>
        <w:t>у</w:t>
      </w:r>
      <w:r w:rsidRPr="0041740C">
        <w:rPr>
          <w:rStyle w:val="11"/>
          <w:color w:val="000000"/>
          <w:sz w:val="28"/>
          <w:szCs w:val="28"/>
        </w:rPr>
        <w:t>ментов и информации, предоставляемых в результате предоставления таких услуг, включенных в перечни, указанные в части 1 статьи 9 Федерального з</w:t>
      </w:r>
      <w:r w:rsidRPr="0041740C">
        <w:rPr>
          <w:rStyle w:val="11"/>
          <w:color w:val="000000"/>
          <w:sz w:val="28"/>
          <w:szCs w:val="28"/>
        </w:rPr>
        <w:t>а</w:t>
      </w:r>
      <w:r w:rsidRPr="0041740C">
        <w:rPr>
          <w:rStyle w:val="11"/>
          <w:color w:val="000000"/>
          <w:sz w:val="28"/>
          <w:szCs w:val="28"/>
        </w:rPr>
        <w:t>кона от 27 июля 2010 года N 210-ФЗ "Об организации предоставления гос</w:t>
      </w:r>
      <w:r w:rsidRPr="0041740C">
        <w:rPr>
          <w:rStyle w:val="11"/>
          <w:color w:val="000000"/>
          <w:sz w:val="28"/>
          <w:szCs w:val="28"/>
        </w:rPr>
        <w:t>у</w:t>
      </w:r>
      <w:r w:rsidRPr="0041740C">
        <w:rPr>
          <w:rStyle w:val="11"/>
          <w:color w:val="000000"/>
          <w:sz w:val="28"/>
          <w:szCs w:val="28"/>
        </w:rPr>
        <w:t>дарственных и муниципальных услуг";</w:t>
      </w:r>
      <w:proofErr w:type="gramEnd"/>
    </w:p>
    <w:p w:rsidR="0041740C" w:rsidRPr="0041740C" w:rsidRDefault="0041740C" w:rsidP="0041740C">
      <w:pPr>
        <w:pStyle w:val="a4"/>
        <w:ind w:firstLine="567"/>
        <w:contextualSpacing/>
        <w:jc w:val="both"/>
        <w:rPr>
          <w:rStyle w:val="11"/>
          <w:color w:val="000000"/>
          <w:sz w:val="28"/>
          <w:szCs w:val="28"/>
        </w:rPr>
      </w:pPr>
      <w:r w:rsidRPr="0041740C">
        <w:rPr>
          <w:rStyle w:val="11"/>
          <w:color w:val="000000"/>
          <w:sz w:val="28"/>
          <w:szCs w:val="28"/>
        </w:rPr>
        <w:t>4) представления документов и информации, отсутствие и (или) нед</w:t>
      </w:r>
      <w:r w:rsidRPr="0041740C">
        <w:rPr>
          <w:rStyle w:val="11"/>
          <w:color w:val="000000"/>
          <w:sz w:val="28"/>
          <w:szCs w:val="28"/>
        </w:rPr>
        <w:t>о</w:t>
      </w:r>
      <w:r w:rsidRPr="0041740C">
        <w:rPr>
          <w:rStyle w:val="11"/>
          <w:color w:val="000000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41740C">
        <w:rPr>
          <w:rStyle w:val="11"/>
          <w:color w:val="000000"/>
          <w:sz w:val="28"/>
          <w:szCs w:val="28"/>
        </w:rPr>
        <w:t>а</w:t>
      </w:r>
      <w:r w:rsidRPr="0041740C">
        <w:rPr>
          <w:rStyle w:val="11"/>
          <w:color w:val="000000"/>
          <w:sz w:val="28"/>
          <w:szCs w:val="28"/>
        </w:rPr>
        <w:t>ев:</w:t>
      </w:r>
    </w:p>
    <w:p w:rsidR="0041740C" w:rsidRPr="0041740C" w:rsidRDefault="0041740C" w:rsidP="0041740C">
      <w:pPr>
        <w:pStyle w:val="a4"/>
        <w:ind w:firstLine="567"/>
        <w:contextualSpacing/>
        <w:jc w:val="both"/>
        <w:rPr>
          <w:rStyle w:val="11"/>
          <w:color w:val="000000"/>
          <w:sz w:val="28"/>
          <w:szCs w:val="28"/>
        </w:rPr>
      </w:pPr>
      <w:r w:rsidRPr="0041740C">
        <w:rPr>
          <w:rStyle w:val="11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41740C">
        <w:rPr>
          <w:rStyle w:val="11"/>
          <w:color w:val="000000"/>
          <w:sz w:val="28"/>
          <w:szCs w:val="28"/>
        </w:rPr>
        <w:t>в</w:t>
      </w:r>
      <w:r w:rsidRPr="0041740C">
        <w:rPr>
          <w:rStyle w:val="11"/>
          <w:color w:val="000000"/>
          <w:sz w:val="28"/>
          <w:szCs w:val="28"/>
        </w:rPr>
        <w:lastRenderedPageBreak/>
        <w:t>ления о предоставлении муниципальной услуги;</w:t>
      </w:r>
    </w:p>
    <w:p w:rsidR="0041740C" w:rsidRPr="0041740C" w:rsidRDefault="0041740C" w:rsidP="0041740C">
      <w:pPr>
        <w:pStyle w:val="a4"/>
        <w:ind w:firstLine="567"/>
        <w:contextualSpacing/>
        <w:jc w:val="both"/>
        <w:rPr>
          <w:rStyle w:val="11"/>
          <w:color w:val="000000"/>
          <w:sz w:val="28"/>
          <w:szCs w:val="28"/>
        </w:rPr>
      </w:pPr>
      <w:r w:rsidRPr="0041740C">
        <w:rPr>
          <w:rStyle w:val="11"/>
          <w:color w:val="000000"/>
          <w:sz w:val="28"/>
          <w:szCs w:val="28"/>
        </w:rPr>
        <w:t>б) наличие ошибок в заявлении о предоставлении муниципальной усл</w:t>
      </w:r>
      <w:r w:rsidRPr="0041740C">
        <w:rPr>
          <w:rStyle w:val="11"/>
          <w:color w:val="000000"/>
          <w:sz w:val="28"/>
          <w:szCs w:val="28"/>
        </w:rPr>
        <w:t>у</w:t>
      </w:r>
      <w:r w:rsidRPr="0041740C">
        <w:rPr>
          <w:rStyle w:val="11"/>
          <w:color w:val="000000"/>
          <w:sz w:val="28"/>
          <w:szCs w:val="28"/>
        </w:rPr>
        <w:t>ги и документах, поданных заявителем после первоначального отказа в пр</w:t>
      </w:r>
      <w:r w:rsidRPr="0041740C">
        <w:rPr>
          <w:rStyle w:val="11"/>
          <w:color w:val="000000"/>
          <w:sz w:val="28"/>
          <w:szCs w:val="28"/>
        </w:rPr>
        <w:t>и</w:t>
      </w:r>
      <w:r w:rsidRPr="0041740C">
        <w:rPr>
          <w:rStyle w:val="11"/>
          <w:color w:val="000000"/>
          <w:sz w:val="28"/>
          <w:szCs w:val="28"/>
        </w:rPr>
        <w:t>еме документов, необходимых для предоставления муниципальной услуги, либо в предоставлении муниципальной услуги и не включенных в предста</w:t>
      </w:r>
      <w:r w:rsidRPr="0041740C">
        <w:rPr>
          <w:rStyle w:val="11"/>
          <w:color w:val="000000"/>
          <w:sz w:val="28"/>
          <w:szCs w:val="28"/>
        </w:rPr>
        <w:t>в</w:t>
      </w:r>
      <w:r w:rsidRPr="0041740C">
        <w:rPr>
          <w:rStyle w:val="11"/>
          <w:color w:val="000000"/>
          <w:sz w:val="28"/>
          <w:szCs w:val="28"/>
        </w:rPr>
        <w:t>ленный ранее комплект документов;</w:t>
      </w:r>
    </w:p>
    <w:p w:rsidR="0041740C" w:rsidRPr="0041740C" w:rsidRDefault="0041740C" w:rsidP="0041740C">
      <w:pPr>
        <w:pStyle w:val="a4"/>
        <w:ind w:firstLine="567"/>
        <w:contextualSpacing/>
        <w:jc w:val="both"/>
        <w:rPr>
          <w:rStyle w:val="11"/>
          <w:color w:val="000000"/>
          <w:sz w:val="28"/>
          <w:szCs w:val="28"/>
        </w:rPr>
      </w:pPr>
      <w:r w:rsidRPr="0041740C">
        <w:rPr>
          <w:rStyle w:val="11"/>
          <w:color w:val="000000"/>
          <w:sz w:val="28"/>
          <w:szCs w:val="28"/>
        </w:rPr>
        <w:t>в) истечение срока действия документов или изменение информации п</w:t>
      </w:r>
      <w:r w:rsidRPr="0041740C">
        <w:rPr>
          <w:rStyle w:val="11"/>
          <w:color w:val="000000"/>
          <w:sz w:val="28"/>
          <w:szCs w:val="28"/>
        </w:rPr>
        <w:t>о</w:t>
      </w:r>
      <w:r w:rsidRPr="0041740C">
        <w:rPr>
          <w:rStyle w:val="11"/>
          <w:color w:val="000000"/>
          <w:sz w:val="28"/>
          <w:szCs w:val="28"/>
        </w:rPr>
        <w:t>сле первоначального отказа в приеме документов, необходимых для пред</w:t>
      </w:r>
      <w:r w:rsidRPr="0041740C">
        <w:rPr>
          <w:rStyle w:val="11"/>
          <w:color w:val="000000"/>
          <w:sz w:val="28"/>
          <w:szCs w:val="28"/>
        </w:rPr>
        <w:t>о</w:t>
      </w:r>
      <w:r w:rsidRPr="0041740C">
        <w:rPr>
          <w:rStyle w:val="11"/>
          <w:color w:val="000000"/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606197" w:rsidRDefault="0041740C" w:rsidP="0041740C">
      <w:pPr>
        <w:pStyle w:val="a4"/>
        <w:shd w:val="clear" w:color="auto" w:fill="auto"/>
        <w:spacing w:before="0" w:after="0" w:line="240" w:lineRule="auto"/>
        <w:ind w:firstLine="567"/>
        <w:contextualSpacing/>
        <w:jc w:val="both"/>
        <w:rPr>
          <w:rStyle w:val="11"/>
          <w:color w:val="000000"/>
          <w:sz w:val="28"/>
          <w:szCs w:val="28"/>
        </w:rPr>
      </w:pPr>
      <w:proofErr w:type="gramStart"/>
      <w:r w:rsidRPr="0041740C">
        <w:rPr>
          <w:rStyle w:val="11"/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41740C">
        <w:rPr>
          <w:rStyle w:val="11"/>
          <w:color w:val="000000"/>
          <w:sz w:val="28"/>
          <w:szCs w:val="28"/>
        </w:rPr>
        <w:t>и</w:t>
      </w:r>
      <w:r w:rsidRPr="0041740C">
        <w:rPr>
          <w:rStyle w:val="11"/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41740C">
        <w:rPr>
          <w:rStyle w:val="11"/>
          <w:color w:val="000000"/>
          <w:sz w:val="28"/>
          <w:szCs w:val="28"/>
        </w:rPr>
        <w:t>р</w:t>
      </w:r>
      <w:r w:rsidRPr="0041740C">
        <w:rPr>
          <w:rStyle w:val="11"/>
          <w:color w:val="000000"/>
          <w:sz w:val="28"/>
          <w:szCs w:val="28"/>
        </w:rPr>
        <w:t>гана, предоставляющего муниципальную услугу, или муниципального сл</w:t>
      </w:r>
      <w:r w:rsidRPr="0041740C">
        <w:rPr>
          <w:rStyle w:val="11"/>
          <w:color w:val="000000"/>
          <w:sz w:val="28"/>
          <w:szCs w:val="28"/>
        </w:rPr>
        <w:t>у</w:t>
      </w:r>
      <w:r w:rsidRPr="0041740C">
        <w:rPr>
          <w:rStyle w:val="11"/>
          <w:color w:val="000000"/>
          <w:sz w:val="28"/>
          <w:szCs w:val="28"/>
        </w:rPr>
        <w:t>жащего, работника многофункционального центра, работника организации, предусмотренной частью 1.1 статьи 16 Федерального закона от 27 июля 2010 г. N 210-ФЗ "Об организации предоставления государственных и муниц</w:t>
      </w:r>
      <w:r w:rsidRPr="0041740C">
        <w:rPr>
          <w:rStyle w:val="11"/>
          <w:color w:val="000000"/>
          <w:sz w:val="28"/>
          <w:szCs w:val="28"/>
        </w:rPr>
        <w:t>и</w:t>
      </w:r>
      <w:r w:rsidRPr="0041740C">
        <w:rPr>
          <w:rStyle w:val="11"/>
          <w:color w:val="000000"/>
          <w:sz w:val="28"/>
          <w:szCs w:val="28"/>
        </w:rPr>
        <w:t>пальных услуг", при первоначальном отказе в приеме документов, необх</w:t>
      </w:r>
      <w:r w:rsidRPr="0041740C">
        <w:rPr>
          <w:rStyle w:val="11"/>
          <w:color w:val="000000"/>
          <w:sz w:val="28"/>
          <w:szCs w:val="28"/>
        </w:rPr>
        <w:t>о</w:t>
      </w:r>
      <w:r w:rsidRPr="0041740C">
        <w:rPr>
          <w:rStyle w:val="11"/>
          <w:color w:val="000000"/>
          <w:sz w:val="28"/>
          <w:szCs w:val="28"/>
        </w:rPr>
        <w:t>димых для предоставления муниципальной услуги, либо в предоставлении</w:t>
      </w:r>
      <w:proofErr w:type="gramEnd"/>
      <w:r w:rsidRPr="0041740C">
        <w:rPr>
          <w:rStyle w:val="11"/>
          <w:color w:val="000000"/>
          <w:sz w:val="28"/>
          <w:szCs w:val="28"/>
        </w:rPr>
        <w:t xml:space="preserve"> </w:t>
      </w:r>
      <w:proofErr w:type="gramStart"/>
      <w:r w:rsidRPr="0041740C">
        <w:rPr>
          <w:rStyle w:val="11"/>
          <w:color w:val="000000"/>
          <w:sz w:val="28"/>
          <w:szCs w:val="28"/>
        </w:rPr>
        <w:t>муниципальной услуги, о чем в письменном виде за подписью руководителя органа, предоставляющего муниципальную услугу, руководителя мн</w:t>
      </w:r>
      <w:r w:rsidRPr="0041740C">
        <w:rPr>
          <w:rStyle w:val="11"/>
          <w:color w:val="000000"/>
          <w:sz w:val="28"/>
          <w:szCs w:val="28"/>
        </w:rPr>
        <w:t>о</w:t>
      </w:r>
      <w:r w:rsidRPr="0041740C">
        <w:rPr>
          <w:rStyle w:val="11"/>
          <w:color w:val="000000"/>
          <w:sz w:val="28"/>
          <w:szCs w:val="28"/>
        </w:rPr>
        <w:t>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г. N 210-ФЗ "Об организации предоставления государственных и муниципальных услуг", уведомляется заявитель, а также приносятся изв</w:t>
      </w:r>
      <w:r w:rsidRPr="0041740C">
        <w:rPr>
          <w:rStyle w:val="11"/>
          <w:color w:val="000000"/>
          <w:sz w:val="28"/>
          <w:szCs w:val="28"/>
        </w:rPr>
        <w:t>и</w:t>
      </w:r>
      <w:r w:rsidRPr="0041740C">
        <w:rPr>
          <w:rStyle w:val="11"/>
          <w:color w:val="000000"/>
          <w:sz w:val="28"/>
          <w:szCs w:val="28"/>
        </w:rPr>
        <w:t>нения за доставленные</w:t>
      </w:r>
      <w:proofErr w:type="gramEnd"/>
      <w:r w:rsidRPr="0041740C">
        <w:rPr>
          <w:rStyle w:val="11"/>
          <w:color w:val="000000"/>
          <w:sz w:val="28"/>
          <w:szCs w:val="28"/>
        </w:rPr>
        <w:t xml:space="preserve"> неудобства.</w:t>
      </w:r>
    </w:p>
    <w:p w:rsidR="00A5254B" w:rsidRDefault="0041740C" w:rsidP="00A5254B">
      <w:pPr>
        <w:ind w:right="300" w:firstLine="709"/>
        <w:contextualSpacing/>
        <w:jc w:val="center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(п. 2.4.10.</w:t>
      </w:r>
      <w:r w:rsidRPr="0041740C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. в ред. постановления администрации городского посел</w:t>
      </w:r>
      <w:r w:rsidRPr="0041740C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е</w:t>
      </w:r>
      <w:r w:rsidRPr="0041740C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ния «Город Амурск» Амурского муниципального района</w:t>
      </w:r>
      <w:proofErr w:type="gramEnd"/>
    </w:p>
    <w:p w:rsidR="0041740C" w:rsidRDefault="0041740C" w:rsidP="00A5254B">
      <w:pPr>
        <w:ind w:right="300" w:firstLine="709"/>
        <w:contextualSpacing/>
        <w:jc w:val="center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 w:rsidRPr="0041740C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от 10.01.2019 № 11)</w:t>
      </w:r>
    </w:p>
    <w:p w:rsidR="00A5254B" w:rsidRPr="00A5254B" w:rsidRDefault="00A5254B" w:rsidP="00A5254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5254B">
        <w:rPr>
          <w:rFonts w:ascii="Times New Roman" w:hAnsi="Times New Roman" w:cs="Times New Roman"/>
          <w:color w:val="auto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A5254B">
        <w:rPr>
          <w:rFonts w:ascii="Times New Roman" w:hAnsi="Times New Roman" w:cs="Times New Roman"/>
          <w:bCs/>
          <w:color w:val="auto"/>
          <w:sz w:val="28"/>
          <w:szCs w:val="28"/>
        </w:rPr>
        <w:t>от 27 июля 2010 г. № 210-ФЗ «Об организации предоставления государственных и муниципальных услуг</w:t>
      </w:r>
      <w:r w:rsidRPr="00A5254B">
        <w:rPr>
          <w:rFonts w:ascii="Times New Roman" w:hAnsi="Times New Roman" w:cs="Times New Roman"/>
          <w:color w:val="auto"/>
          <w:sz w:val="28"/>
          <w:szCs w:val="28"/>
        </w:rPr>
        <w:t>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 w:rsidR="00A54FE8">
        <w:rPr>
          <w:rFonts w:ascii="Times New Roman" w:hAnsi="Times New Roman" w:cs="Times New Roman"/>
          <w:color w:val="auto"/>
          <w:sz w:val="28"/>
          <w:szCs w:val="28"/>
        </w:rPr>
        <w:t>вленных</w:t>
      </w:r>
      <w:proofErr w:type="gramEnd"/>
      <w:r w:rsidR="00A54FE8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федеральными законами.</w:t>
      </w:r>
    </w:p>
    <w:p w:rsidR="00A5254B" w:rsidRDefault="00A5254B" w:rsidP="00A5254B">
      <w:pPr>
        <w:ind w:right="300" w:firstLine="709"/>
        <w:contextualSpacing/>
        <w:jc w:val="center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(</w:t>
      </w:r>
      <w:proofErr w:type="spellStart"/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п</w:t>
      </w:r>
      <w:r w:rsidR="00AC49BB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п</w:t>
      </w:r>
      <w:proofErr w:type="spellEnd"/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. 5. введен</w:t>
      </w:r>
      <w:r w:rsidR="00AC49BB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постановлением</w:t>
      </w:r>
      <w:r w:rsidRPr="0041740C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администрации городского поселения «Город Амурск» Амурского муниципального района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Хабаровского края</w:t>
      </w:r>
      <w:proofErr w:type="gramEnd"/>
    </w:p>
    <w:p w:rsidR="00A5254B" w:rsidRDefault="00A5254B" w:rsidP="00A5254B">
      <w:pPr>
        <w:ind w:right="300" w:firstLine="709"/>
        <w:contextualSpacing/>
        <w:jc w:val="center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 w:rsidRPr="0041740C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от </w:t>
      </w:r>
      <w:r w:rsidR="00AC49BB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14.04.2021 № 213</w:t>
      </w:r>
      <w:r w:rsidRPr="0041740C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)</w:t>
      </w:r>
    </w:p>
    <w:p w:rsidR="00A5254B" w:rsidRPr="0041740C" w:rsidRDefault="00A5254B" w:rsidP="00A5254B">
      <w:pPr>
        <w:ind w:right="300" w:firstLine="709"/>
        <w:contextualSpacing/>
        <w:jc w:val="center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</w:p>
    <w:p w:rsidR="00606197" w:rsidRPr="0095055D" w:rsidRDefault="00606197" w:rsidP="00606197">
      <w:pPr>
        <w:pStyle w:val="a4"/>
        <w:shd w:val="clear" w:color="auto" w:fill="auto"/>
        <w:spacing w:before="0" w:after="0" w:line="240" w:lineRule="auto"/>
        <w:ind w:right="1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ab/>
        <w:t xml:space="preserve">2.5. </w:t>
      </w:r>
      <w:r w:rsidRPr="0095055D">
        <w:rPr>
          <w:rStyle w:val="21"/>
          <w:color w:val="000000"/>
          <w:sz w:val="28"/>
          <w:szCs w:val="28"/>
        </w:rPr>
        <w:t>Перечень оснований для отказа в приеме документов, необход</w:t>
      </w:r>
      <w:r w:rsidRPr="0095055D">
        <w:rPr>
          <w:rStyle w:val="21"/>
          <w:color w:val="000000"/>
          <w:sz w:val="28"/>
          <w:szCs w:val="28"/>
        </w:rPr>
        <w:t>и</w:t>
      </w:r>
      <w:r w:rsidRPr="0095055D">
        <w:rPr>
          <w:rStyle w:val="21"/>
          <w:color w:val="000000"/>
          <w:sz w:val="28"/>
          <w:szCs w:val="28"/>
        </w:rPr>
        <w:t>мых для предоставления муниципальной услуги, либо для отказа в пред</w:t>
      </w:r>
      <w:r w:rsidRPr="0095055D">
        <w:rPr>
          <w:rStyle w:val="21"/>
          <w:color w:val="000000"/>
          <w:sz w:val="28"/>
          <w:szCs w:val="28"/>
        </w:rPr>
        <w:t>о</w:t>
      </w:r>
      <w:r w:rsidRPr="0095055D">
        <w:rPr>
          <w:rStyle w:val="21"/>
          <w:color w:val="000000"/>
          <w:sz w:val="28"/>
          <w:szCs w:val="28"/>
        </w:rPr>
        <w:t>ставлении муниципальной услуги.</w:t>
      </w:r>
      <w:bookmarkEnd w:id="11"/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right="1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ab/>
        <w:t xml:space="preserve">2.5.1. </w:t>
      </w:r>
      <w:r w:rsidRPr="00C56861">
        <w:rPr>
          <w:rStyle w:val="11"/>
          <w:color w:val="000000"/>
          <w:sz w:val="28"/>
          <w:szCs w:val="28"/>
        </w:rPr>
        <w:t>В приеме документов, необходимых для предоставления мун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>ципальной услуги может быть отказано, если: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4"/>
          <w:tab w:val="left" w:pos="851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обращение не соответствует содержанию муниципальной услуги;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9"/>
          <w:tab w:val="left" w:pos="851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lastRenderedPageBreak/>
        <w:t>некорректное изложение запроса о предоставлении муниципальной услуги;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4"/>
          <w:tab w:val="left" w:pos="851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отсутствие документов, необходимых для предоставления муниц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>пальной услуги.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right="1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ab/>
        <w:t xml:space="preserve">2.5.2. </w:t>
      </w:r>
      <w:r w:rsidRPr="00C56861">
        <w:rPr>
          <w:rStyle w:val="11"/>
          <w:color w:val="000000"/>
          <w:sz w:val="28"/>
          <w:szCs w:val="28"/>
        </w:rPr>
        <w:t>Администрация принимает решение об отказе в выдаче копий а</w:t>
      </w:r>
      <w:r w:rsidRPr="00C56861">
        <w:rPr>
          <w:rStyle w:val="11"/>
          <w:color w:val="000000"/>
          <w:sz w:val="28"/>
          <w:szCs w:val="28"/>
        </w:rPr>
        <w:t>р</w:t>
      </w:r>
      <w:r w:rsidRPr="00C56861">
        <w:rPr>
          <w:rStyle w:val="11"/>
          <w:color w:val="000000"/>
          <w:sz w:val="28"/>
          <w:szCs w:val="28"/>
        </w:rPr>
        <w:t>хивных документов, подтверждающих право на владение землей, по след</w:t>
      </w:r>
      <w:r w:rsidRPr="00C56861">
        <w:rPr>
          <w:rStyle w:val="11"/>
          <w:color w:val="000000"/>
          <w:sz w:val="28"/>
          <w:szCs w:val="28"/>
        </w:rPr>
        <w:t>у</w:t>
      </w:r>
      <w:r w:rsidRPr="00C56861">
        <w:rPr>
          <w:rStyle w:val="11"/>
          <w:color w:val="000000"/>
          <w:sz w:val="28"/>
          <w:szCs w:val="28"/>
        </w:rPr>
        <w:t>ющим основаниям: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ab/>
        <w:t xml:space="preserve">1) </w:t>
      </w:r>
      <w:r w:rsidRPr="00C56861">
        <w:rPr>
          <w:rStyle w:val="11"/>
          <w:color w:val="000000"/>
          <w:sz w:val="28"/>
          <w:szCs w:val="28"/>
        </w:rPr>
        <w:t>обращение ненадлежащего Заявителя (отсутствие права у Заявителя на требуемый им запрашиваемый документ);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56861">
        <w:rPr>
          <w:rStyle w:val="11"/>
          <w:color w:val="000000"/>
          <w:sz w:val="28"/>
          <w:szCs w:val="28"/>
        </w:rPr>
        <w:t>непредставление Заявителем документов, указанных в пункте 2.6.2 настоящего административного регламента;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56861">
        <w:rPr>
          <w:rStyle w:val="11"/>
          <w:color w:val="000000"/>
          <w:sz w:val="28"/>
          <w:szCs w:val="28"/>
        </w:rPr>
        <w:t>отсутствие запрашиваемых документов в Администрации;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56861">
        <w:rPr>
          <w:rStyle w:val="11"/>
          <w:color w:val="000000"/>
          <w:sz w:val="28"/>
          <w:szCs w:val="28"/>
        </w:rPr>
        <w:t>запрос не поддается прочтению;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56861">
        <w:rPr>
          <w:rStyle w:val="11"/>
          <w:color w:val="000000"/>
          <w:sz w:val="28"/>
          <w:szCs w:val="28"/>
        </w:rPr>
        <w:t>отсутствие в запросе информации, указанной в пункте 2.6.1 насто</w:t>
      </w:r>
      <w:r w:rsidRPr="00C56861">
        <w:rPr>
          <w:rStyle w:val="11"/>
          <w:color w:val="000000"/>
          <w:sz w:val="28"/>
          <w:szCs w:val="28"/>
        </w:rPr>
        <w:t>я</w:t>
      </w:r>
      <w:r w:rsidRPr="00C56861">
        <w:rPr>
          <w:rStyle w:val="11"/>
          <w:color w:val="000000"/>
          <w:sz w:val="28"/>
          <w:szCs w:val="28"/>
        </w:rPr>
        <w:t xml:space="preserve">щего административного регламента, в </w:t>
      </w:r>
      <w:proofErr w:type="spellStart"/>
      <w:r w:rsidRPr="00C56861">
        <w:rPr>
          <w:rStyle w:val="11"/>
          <w:color w:val="000000"/>
          <w:sz w:val="28"/>
          <w:szCs w:val="28"/>
        </w:rPr>
        <w:t>т.ч</w:t>
      </w:r>
      <w:proofErr w:type="spellEnd"/>
      <w:r w:rsidRPr="00C56861">
        <w:rPr>
          <w:rStyle w:val="11"/>
          <w:color w:val="000000"/>
          <w:sz w:val="28"/>
          <w:szCs w:val="28"/>
        </w:rPr>
        <w:t>. необходимых сведений для пр</w:t>
      </w:r>
      <w:r w:rsidRPr="00C56861">
        <w:rPr>
          <w:rStyle w:val="11"/>
          <w:color w:val="000000"/>
          <w:sz w:val="28"/>
          <w:szCs w:val="28"/>
        </w:rPr>
        <w:t>о</w:t>
      </w:r>
      <w:r w:rsidRPr="00C56861">
        <w:rPr>
          <w:rStyle w:val="11"/>
          <w:color w:val="000000"/>
          <w:sz w:val="28"/>
          <w:szCs w:val="28"/>
        </w:rPr>
        <w:t>ведения поисковой работы по документам в Администрации;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56861">
        <w:rPr>
          <w:rStyle w:val="11"/>
          <w:color w:val="000000"/>
          <w:sz w:val="28"/>
          <w:szCs w:val="28"/>
        </w:rPr>
        <w:t>несоответствие вида электронной подписи, использованной Заявит</w:t>
      </w:r>
      <w:r w:rsidRPr="00C56861">
        <w:rPr>
          <w:rStyle w:val="11"/>
          <w:color w:val="000000"/>
          <w:sz w:val="28"/>
          <w:szCs w:val="28"/>
        </w:rPr>
        <w:t>е</w:t>
      </w:r>
      <w:r w:rsidRPr="00C56861">
        <w:rPr>
          <w:rStyle w:val="11"/>
          <w:color w:val="000000"/>
          <w:sz w:val="28"/>
          <w:szCs w:val="28"/>
        </w:rPr>
        <w:t>лем для удостоверения запроса, в приложенных к нему документах в эле</w:t>
      </w:r>
      <w:r w:rsidRPr="00C56861">
        <w:rPr>
          <w:rStyle w:val="11"/>
          <w:color w:val="000000"/>
          <w:sz w:val="28"/>
          <w:szCs w:val="28"/>
        </w:rPr>
        <w:t>к</w:t>
      </w:r>
      <w:r w:rsidRPr="00C56861">
        <w:rPr>
          <w:rStyle w:val="11"/>
          <w:color w:val="000000"/>
          <w:sz w:val="28"/>
          <w:szCs w:val="28"/>
        </w:rPr>
        <w:t>тронном виде, требованиям законодательства Российской Федерации.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sz w:val="28"/>
          <w:szCs w:val="28"/>
        </w:rPr>
        <w:t xml:space="preserve">2.5.3. </w:t>
      </w:r>
      <w:r w:rsidRPr="00C56861">
        <w:rPr>
          <w:rStyle w:val="11"/>
          <w:color w:val="000000"/>
          <w:sz w:val="28"/>
          <w:szCs w:val="28"/>
        </w:rPr>
        <w:t>Отказ в выдаче копий запрашиваемых документов должен быть мотивированным и, по возможности, содержать рекомендации по дальне</w:t>
      </w:r>
      <w:r w:rsidRPr="00C56861">
        <w:rPr>
          <w:rStyle w:val="11"/>
          <w:color w:val="000000"/>
          <w:sz w:val="28"/>
          <w:szCs w:val="28"/>
        </w:rPr>
        <w:t>й</w:t>
      </w:r>
      <w:r w:rsidRPr="00C56861">
        <w:rPr>
          <w:rStyle w:val="11"/>
          <w:color w:val="000000"/>
          <w:sz w:val="28"/>
          <w:szCs w:val="28"/>
        </w:rPr>
        <w:t>шим действиям Заявителя.</w:t>
      </w:r>
      <w:bookmarkStart w:id="12" w:name="bookmark13"/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2.6. </w:t>
      </w:r>
      <w:r w:rsidRPr="00C56861">
        <w:rPr>
          <w:rStyle w:val="21"/>
          <w:color w:val="000000"/>
          <w:sz w:val="28"/>
          <w:szCs w:val="28"/>
        </w:rPr>
        <w:t>Информация о платности (бесплатности) предоставления муниц</w:t>
      </w:r>
      <w:r w:rsidRPr="00C56861">
        <w:rPr>
          <w:rStyle w:val="21"/>
          <w:color w:val="000000"/>
          <w:sz w:val="28"/>
          <w:szCs w:val="28"/>
        </w:rPr>
        <w:t>и</w:t>
      </w:r>
      <w:r w:rsidRPr="00C56861">
        <w:rPr>
          <w:rStyle w:val="21"/>
          <w:color w:val="000000"/>
          <w:sz w:val="28"/>
          <w:szCs w:val="28"/>
        </w:rPr>
        <w:t>пальной услуги</w:t>
      </w:r>
      <w:bookmarkEnd w:id="12"/>
      <w:r>
        <w:rPr>
          <w:sz w:val="28"/>
          <w:szCs w:val="28"/>
        </w:rPr>
        <w:t>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rStyle w:val="11"/>
          <w:color w:val="000000"/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Предоставление муниципальной услуги осуществляется бесплатно.</w:t>
      </w:r>
      <w:bookmarkStart w:id="13" w:name="bookmark14"/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2.7. </w:t>
      </w:r>
      <w:r w:rsidRPr="00C56861">
        <w:rPr>
          <w:rStyle w:val="21"/>
          <w:color w:val="000000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услуги</w:t>
      </w:r>
      <w:bookmarkEnd w:id="13"/>
      <w:r>
        <w:rPr>
          <w:rStyle w:val="21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6861">
        <w:rPr>
          <w:rStyle w:val="11"/>
          <w:color w:val="000000"/>
          <w:sz w:val="28"/>
          <w:szCs w:val="28"/>
        </w:rPr>
        <w:t>Максимальный срок ожидания в очереди при подаче запроса и при получ</w:t>
      </w:r>
      <w:r w:rsidRPr="00C56861">
        <w:rPr>
          <w:rStyle w:val="11"/>
          <w:color w:val="000000"/>
          <w:sz w:val="28"/>
          <w:szCs w:val="28"/>
        </w:rPr>
        <w:t>е</w:t>
      </w:r>
      <w:r w:rsidRPr="00C56861">
        <w:rPr>
          <w:rStyle w:val="11"/>
          <w:color w:val="000000"/>
          <w:sz w:val="28"/>
          <w:szCs w:val="28"/>
        </w:rPr>
        <w:t>нии результата предоставления муниципальной услуги Заявителями не до</w:t>
      </w:r>
      <w:r w:rsidRPr="00C56861">
        <w:rPr>
          <w:rStyle w:val="11"/>
          <w:color w:val="000000"/>
          <w:sz w:val="28"/>
          <w:szCs w:val="28"/>
        </w:rPr>
        <w:t>л</w:t>
      </w:r>
      <w:r w:rsidRPr="00C56861">
        <w:rPr>
          <w:rStyle w:val="11"/>
          <w:color w:val="000000"/>
          <w:sz w:val="28"/>
          <w:szCs w:val="28"/>
        </w:rPr>
        <w:t>жен превышать 15 минут.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C56861">
        <w:rPr>
          <w:rStyle w:val="11"/>
          <w:color w:val="000000"/>
          <w:sz w:val="28"/>
          <w:szCs w:val="28"/>
        </w:rPr>
        <w:t>Поступивший в Администрацию запрос регистрируется в течение 1 рабочего дня.</w:t>
      </w:r>
      <w:bookmarkStart w:id="14" w:name="bookmark15"/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2.9. </w:t>
      </w:r>
      <w:r w:rsidRPr="00C56861">
        <w:rPr>
          <w:rStyle w:val="21"/>
          <w:color w:val="000000"/>
          <w:sz w:val="28"/>
          <w:szCs w:val="28"/>
        </w:rPr>
        <w:t>Требования к помещениям, предназначенным для предоставления муниципальной услуги</w:t>
      </w:r>
      <w:bookmarkEnd w:id="14"/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C56861">
        <w:rPr>
          <w:rStyle w:val="11"/>
          <w:color w:val="000000"/>
          <w:sz w:val="28"/>
          <w:szCs w:val="28"/>
        </w:rPr>
        <w:t>Прием граждан осуществляется в помещениях, оборудованных в соответствии с требованиями санитарных норм и правил.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C56861">
        <w:rPr>
          <w:rStyle w:val="11"/>
          <w:color w:val="000000"/>
          <w:sz w:val="28"/>
          <w:szCs w:val="28"/>
        </w:rPr>
        <w:t>Рабочие места специалистов, предоставляющих муниципальную услугу, оборудуются средствами с установленными справочно-информационными системами и оргтехникой.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2.9.3. </w:t>
      </w:r>
      <w:r w:rsidRPr="00C56861">
        <w:rPr>
          <w:rStyle w:val="11"/>
          <w:color w:val="000000"/>
          <w:sz w:val="28"/>
          <w:szCs w:val="28"/>
        </w:rPr>
        <w:t>Места ожидания личного приема должны соответствовать ко</w:t>
      </w:r>
      <w:r w:rsidRPr="00C56861">
        <w:rPr>
          <w:rStyle w:val="11"/>
          <w:color w:val="000000"/>
          <w:sz w:val="28"/>
          <w:szCs w:val="28"/>
        </w:rPr>
        <w:t>м</w:t>
      </w:r>
      <w:r w:rsidRPr="00C56861">
        <w:rPr>
          <w:rStyle w:val="11"/>
          <w:color w:val="000000"/>
          <w:sz w:val="28"/>
          <w:szCs w:val="28"/>
        </w:rPr>
        <w:t>фортным условиям для обратившихся Заявителей и оборудоваться в необх</w:t>
      </w:r>
      <w:r w:rsidRPr="00C56861">
        <w:rPr>
          <w:rStyle w:val="11"/>
          <w:color w:val="000000"/>
          <w:sz w:val="28"/>
          <w:szCs w:val="28"/>
        </w:rPr>
        <w:t>о</w:t>
      </w:r>
      <w:r w:rsidRPr="00C56861">
        <w:rPr>
          <w:rStyle w:val="11"/>
          <w:color w:val="000000"/>
          <w:sz w:val="28"/>
          <w:szCs w:val="28"/>
        </w:rPr>
        <w:t>димых количествах стульями, столами, обеспечиваться канцелярскими пр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>надлежностями для написания запросов.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2.9.4. </w:t>
      </w:r>
      <w:proofErr w:type="gramStart"/>
      <w:r w:rsidRPr="00C56861">
        <w:rPr>
          <w:rStyle w:val="11"/>
          <w:color w:val="000000"/>
          <w:sz w:val="28"/>
          <w:szCs w:val="28"/>
        </w:rPr>
        <w:t xml:space="preserve">На видном месте, в непосредственной близости к месту приема запросов размещается информационный стенд, содержащий информацию о </w:t>
      </w:r>
      <w:r w:rsidRPr="00C56861">
        <w:rPr>
          <w:rStyle w:val="11"/>
          <w:color w:val="000000"/>
          <w:sz w:val="28"/>
          <w:szCs w:val="28"/>
        </w:rPr>
        <w:lastRenderedPageBreak/>
        <w:t>режиме работы Администрации, телефонах для справок, порядке предоста</w:t>
      </w:r>
      <w:r w:rsidRPr="00C56861">
        <w:rPr>
          <w:rStyle w:val="11"/>
          <w:color w:val="000000"/>
          <w:sz w:val="28"/>
          <w:szCs w:val="28"/>
        </w:rPr>
        <w:t>в</w:t>
      </w:r>
      <w:r w:rsidRPr="00C56861">
        <w:rPr>
          <w:rStyle w:val="11"/>
          <w:color w:val="000000"/>
          <w:sz w:val="28"/>
          <w:szCs w:val="28"/>
        </w:rPr>
        <w:t>ления муниципальной услуги, праве и порядке обжалования действий (бе</w:t>
      </w:r>
      <w:r w:rsidRPr="00C56861">
        <w:rPr>
          <w:rStyle w:val="11"/>
          <w:color w:val="000000"/>
          <w:sz w:val="28"/>
          <w:szCs w:val="28"/>
        </w:rPr>
        <w:t>з</w:t>
      </w:r>
      <w:r w:rsidRPr="00C56861">
        <w:rPr>
          <w:rStyle w:val="11"/>
          <w:color w:val="000000"/>
          <w:sz w:val="28"/>
          <w:szCs w:val="28"/>
        </w:rPr>
        <w:t>действия) органа, предоставляющего муниципальную услугу, а также его должностных лиц, приведены образцы запросов и перечень документов, предоставляемых Заявителем, для получения муниципальной услуги.</w:t>
      </w:r>
      <w:proofErr w:type="gramEnd"/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2.9.5. </w:t>
      </w:r>
      <w:r w:rsidRPr="00C56861">
        <w:rPr>
          <w:rStyle w:val="11"/>
          <w:color w:val="000000"/>
          <w:sz w:val="28"/>
          <w:szCs w:val="28"/>
        </w:rPr>
        <w:t>Доступ Заявителей должен быть беспрепятственным. Пути дв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>жения внутри помещения, где предоставляется муниципальная услуга, так же должны быть оборудованы пандусом для маломобильных групп населения (далее - МГН).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2.9.6. </w:t>
      </w:r>
      <w:r w:rsidRPr="00C56861">
        <w:rPr>
          <w:rStyle w:val="11"/>
          <w:color w:val="000000"/>
          <w:sz w:val="28"/>
          <w:szCs w:val="28"/>
        </w:rPr>
        <w:t>Территория возле помещения, где предоставляется муниципал</w:t>
      </w:r>
      <w:r w:rsidRPr="00C56861">
        <w:rPr>
          <w:rStyle w:val="11"/>
          <w:color w:val="000000"/>
          <w:sz w:val="28"/>
          <w:szCs w:val="28"/>
        </w:rPr>
        <w:t>ь</w:t>
      </w:r>
      <w:r w:rsidRPr="00C56861">
        <w:rPr>
          <w:rStyle w:val="11"/>
          <w:color w:val="000000"/>
          <w:sz w:val="28"/>
          <w:szCs w:val="28"/>
        </w:rPr>
        <w:t>ная услуга, должна быть оборудована парковочными местами, с обязател</w:t>
      </w:r>
      <w:r w:rsidRPr="00C56861">
        <w:rPr>
          <w:rStyle w:val="11"/>
          <w:color w:val="000000"/>
          <w:sz w:val="28"/>
          <w:szCs w:val="28"/>
        </w:rPr>
        <w:t>ь</w:t>
      </w:r>
      <w:r w:rsidRPr="00C56861">
        <w:rPr>
          <w:rStyle w:val="11"/>
          <w:color w:val="000000"/>
          <w:sz w:val="28"/>
          <w:szCs w:val="28"/>
        </w:rPr>
        <w:t>ным оборудованием специальных парковочных мест для МГН.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2.9.7. </w:t>
      </w:r>
      <w:r w:rsidRPr="00C56861">
        <w:rPr>
          <w:rStyle w:val="11"/>
          <w:color w:val="000000"/>
          <w:sz w:val="28"/>
          <w:szCs w:val="28"/>
        </w:rPr>
        <w:t>Вход в помещение оборудуется вывеской (табличкой), содерж</w:t>
      </w:r>
      <w:r w:rsidRPr="00C56861">
        <w:rPr>
          <w:rStyle w:val="11"/>
          <w:color w:val="000000"/>
          <w:sz w:val="28"/>
          <w:szCs w:val="28"/>
        </w:rPr>
        <w:t>а</w:t>
      </w:r>
      <w:r w:rsidRPr="00C56861">
        <w:rPr>
          <w:rStyle w:val="11"/>
          <w:color w:val="000000"/>
          <w:sz w:val="28"/>
          <w:szCs w:val="28"/>
        </w:rPr>
        <w:t>щей информацию о полном наименовании органа, предоставляющего мун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>ципальную услугу.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Информационная табличка размещается рядом с входом так, чтобы ее хорошо видели посетители.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Вход в помещение, где предоставляется муниципальная услуга, должен быть оборудован пандусом и кнопкой оповещения для МГН.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2.9.8. </w:t>
      </w:r>
      <w:r w:rsidRPr="00C56861">
        <w:rPr>
          <w:rStyle w:val="11"/>
          <w:color w:val="000000"/>
          <w:sz w:val="28"/>
          <w:szCs w:val="28"/>
        </w:rPr>
        <w:t>Обязательным является обеспечение беспрепятственного доступа инвалидов (включая инвалидов, использующих кресла-коляски и собак-проводников) к объектам (зданиям, помещениям) в которых предоставляется муниципальная услуга: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56861">
        <w:rPr>
          <w:rStyle w:val="11"/>
          <w:color w:val="000000"/>
          <w:sz w:val="28"/>
          <w:szCs w:val="28"/>
        </w:rPr>
        <w:t>условия для беспрепятственного доступа к объекту (зданию, пом</w:t>
      </w:r>
      <w:r w:rsidRPr="00C56861">
        <w:rPr>
          <w:rStyle w:val="11"/>
          <w:color w:val="000000"/>
          <w:sz w:val="28"/>
          <w:szCs w:val="28"/>
        </w:rPr>
        <w:t>е</w:t>
      </w:r>
      <w:r w:rsidRPr="00C56861">
        <w:rPr>
          <w:rStyle w:val="11"/>
          <w:color w:val="000000"/>
          <w:sz w:val="28"/>
          <w:szCs w:val="28"/>
        </w:rPr>
        <w:t>щению), в котором предоставляется муниципальная услуга, а так же для бе</w:t>
      </w:r>
      <w:r w:rsidRPr="00C56861">
        <w:rPr>
          <w:rStyle w:val="11"/>
          <w:color w:val="000000"/>
          <w:sz w:val="28"/>
          <w:szCs w:val="28"/>
        </w:rPr>
        <w:t>с</w:t>
      </w:r>
      <w:r w:rsidRPr="00C56861">
        <w:rPr>
          <w:rStyle w:val="11"/>
          <w:color w:val="000000"/>
          <w:sz w:val="28"/>
          <w:szCs w:val="28"/>
        </w:rPr>
        <w:t>препятственного пользования транспортом, средствами связи и информации;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56861">
        <w:rPr>
          <w:rStyle w:val="11"/>
          <w:color w:val="000000"/>
          <w:sz w:val="28"/>
          <w:szCs w:val="28"/>
        </w:rPr>
        <w:t>возможность самостоятельного передвижения по территории, на к</w:t>
      </w:r>
      <w:r w:rsidRPr="00C56861">
        <w:rPr>
          <w:rStyle w:val="11"/>
          <w:color w:val="000000"/>
          <w:sz w:val="28"/>
          <w:szCs w:val="28"/>
        </w:rPr>
        <w:t>о</w:t>
      </w:r>
      <w:r w:rsidRPr="00C56861">
        <w:rPr>
          <w:rStyle w:val="11"/>
          <w:color w:val="000000"/>
          <w:sz w:val="28"/>
          <w:szCs w:val="28"/>
        </w:rPr>
        <w:t>торой расположены объекты (здания, помещения), в котором предоставляе</w:t>
      </w:r>
      <w:r w:rsidRPr="00C56861">
        <w:rPr>
          <w:rStyle w:val="11"/>
          <w:color w:val="000000"/>
          <w:sz w:val="28"/>
          <w:szCs w:val="28"/>
        </w:rPr>
        <w:t>т</w:t>
      </w:r>
      <w:r w:rsidRPr="00C56861">
        <w:rPr>
          <w:rStyle w:val="11"/>
          <w:color w:val="000000"/>
          <w:sz w:val="28"/>
          <w:szCs w:val="28"/>
        </w:rPr>
        <w:t>ся муниципальная услуга, а так же входа в такие объекты и выхода из них, посадки в транспортное средство и высадки из него, в том числе с использ</w:t>
      </w:r>
      <w:r w:rsidRPr="00C56861">
        <w:rPr>
          <w:rStyle w:val="11"/>
          <w:color w:val="000000"/>
          <w:sz w:val="28"/>
          <w:szCs w:val="28"/>
        </w:rPr>
        <w:t>о</w:t>
      </w:r>
      <w:r w:rsidRPr="00C56861">
        <w:rPr>
          <w:rStyle w:val="11"/>
          <w:color w:val="000000"/>
          <w:sz w:val="28"/>
          <w:szCs w:val="28"/>
        </w:rPr>
        <w:t>ванием кресла-коляски;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56861">
        <w:rPr>
          <w:rStyle w:val="11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56861">
        <w:rPr>
          <w:rStyle w:val="11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</w:t>
      </w:r>
      <w:r w:rsidRPr="00C56861">
        <w:rPr>
          <w:rStyle w:val="11"/>
          <w:color w:val="000000"/>
          <w:sz w:val="28"/>
          <w:szCs w:val="28"/>
        </w:rPr>
        <w:t>ъ</w:t>
      </w:r>
      <w:r w:rsidRPr="00C56861">
        <w:rPr>
          <w:rStyle w:val="11"/>
          <w:color w:val="000000"/>
          <w:sz w:val="28"/>
          <w:szCs w:val="28"/>
        </w:rPr>
        <w:t>ектам (зданиям, помещениям), в которых предоставляется муниципальная услуга, и к услугам с учетом ограничений их</w:t>
      </w:r>
      <w:r>
        <w:rPr>
          <w:rStyle w:val="11"/>
          <w:color w:val="000000"/>
          <w:sz w:val="28"/>
          <w:szCs w:val="28"/>
        </w:rPr>
        <w:t xml:space="preserve"> </w:t>
      </w:r>
      <w:r w:rsidRPr="00C56861">
        <w:rPr>
          <w:rStyle w:val="11"/>
          <w:color w:val="000000"/>
          <w:sz w:val="28"/>
          <w:szCs w:val="28"/>
        </w:rPr>
        <w:t>жизнедеятельности;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56861">
        <w:rPr>
          <w:rStyle w:val="11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</w:t>
      </w:r>
      <w:r w:rsidRPr="00C56861">
        <w:rPr>
          <w:rStyle w:val="11"/>
          <w:color w:val="000000"/>
          <w:sz w:val="28"/>
          <w:szCs w:val="28"/>
        </w:rPr>
        <w:t>н</w:t>
      </w:r>
      <w:r w:rsidRPr="00C56861">
        <w:rPr>
          <w:rStyle w:val="11"/>
          <w:color w:val="000000"/>
          <w:sz w:val="28"/>
          <w:szCs w:val="28"/>
        </w:rPr>
        <w:t xml:space="preserve">формации знаками, выполненными рельефно-точечным шрифтом Брайля, допуск </w:t>
      </w:r>
      <w:proofErr w:type="spellStart"/>
      <w:r w:rsidRPr="00C56861">
        <w:rPr>
          <w:rStyle w:val="11"/>
          <w:color w:val="000000"/>
          <w:sz w:val="28"/>
          <w:szCs w:val="28"/>
        </w:rPr>
        <w:t>сурдопереводчика</w:t>
      </w:r>
      <w:proofErr w:type="spellEnd"/>
      <w:r w:rsidRPr="00C56861">
        <w:rPr>
          <w:rStyle w:val="11"/>
          <w:color w:val="000000"/>
          <w:sz w:val="28"/>
          <w:szCs w:val="28"/>
        </w:rPr>
        <w:t xml:space="preserve"> и </w:t>
      </w:r>
      <w:proofErr w:type="spellStart"/>
      <w:r w:rsidRPr="00C56861">
        <w:rPr>
          <w:rStyle w:val="11"/>
          <w:color w:val="000000"/>
          <w:sz w:val="28"/>
          <w:szCs w:val="28"/>
        </w:rPr>
        <w:t>тифлосурдопереводчика</w:t>
      </w:r>
      <w:proofErr w:type="spellEnd"/>
      <w:r w:rsidRPr="00C56861">
        <w:rPr>
          <w:rStyle w:val="11"/>
          <w:color w:val="000000"/>
          <w:sz w:val="28"/>
          <w:szCs w:val="28"/>
        </w:rPr>
        <w:t>;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6) </w:t>
      </w:r>
      <w:r w:rsidRPr="00C56861">
        <w:rPr>
          <w:rStyle w:val="11"/>
          <w:color w:val="000000"/>
          <w:sz w:val="28"/>
          <w:szCs w:val="28"/>
        </w:rPr>
        <w:t>допуск собаки-проводника на объекты (здания, помещения), в кот</w:t>
      </w:r>
      <w:r w:rsidRPr="00C56861">
        <w:rPr>
          <w:rStyle w:val="11"/>
          <w:color w:val="000000"/>
          <w:sz w:val="28"/>
          <w:szCs w:val="28"/>
        </w:rPr>
        <w:t>о</w:t>
      </w:r>
      <w:r w:rsidRPr="00C56861">
        <w:rPr>
          <w:rStyle w:val="11"/>
          <w:color w:val="000000"/>
          <w:sz w:val="28"/>
          <w:szCs w:val="28"/>
        </w:rPr>
        <w:t>рых предоставляется муниципальная услуга;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56861">
        <w:rPr>
          <w:rStyle w:val="11"/>
          <w:color w:val="000000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2.10. </w:t>
      </w:r>
      <w:r w:rsidRPr="00C56861">
        <w:rPr>
          <w:rStyle w:val="11"/>
          <w:color w:val="000000"/>
          <w:sz w:val="28"/>
          <w:szCs w:val="28"/>
        </w:rPr>
        <w:t>Показатели доступности и качества предоставления муниципал</w:t>
      </w:r>
      <w:r w:rsidRPr="00C56861">
        <w:rPr>
          <w:rStyle w:val="11"/>
          <w:color w:val="000000"/>
          <w:sz w:val="28"/>
          <w:szCs w:val="28"/>
        </w:rPr>
        <w:t>ь</w:t>
      </w:r>
      <w:r w:rsidRPr="00C56861">
        <w:rPr>
          <w:rStyle w:val="11"/>
          <w:color w:val="000000"/>
          <w:sz w:val="28"/>
          <w:szCs w:val="28"/>
        </w:rPr>
        <w:t>ной услуги</w:t>
      </w:r>
    </w:p>
    <w:p w:rsidR="0041740C" w:rsidRPr="0041740C" w:rsidRDefault="0041740C" w:rsidP="0041740C">
      <w:pPr>
        <w:pStyle w:val="a4"/>
        <w:ind w:right="1" w:firstLine="709"/>
        <w:contextualSpacing/>
        <w:jc w:val="both"/>
        <w:rPr>
          <w:sz w:val="28"/>
          <w:szCs w:val="28"/>
        </w:rPr>
      </w:pPr>
      <w:r w:rsidRPr="0041740C">
        <w:rPr>
          <w:sz w:val="28"/>
          <w:szCs w:val="28"/>
        </w:rPr>
        <w:t>2.10.1. Помимо требований к помещениям, в которых предоставляется муниципальная услуга, в соответствии с законодательством Российской Ф</w:t>
      </w:r>
      <w:r w:rsidRPr="0041740C">
        <w:rPr>
          <w:sz w:val="28"/>
          <w:szCs w:val="28"/>
        </w:rPr>
        <w:t>е</w:t>
      </w:r>
      <w:r w:rsidRPr="0041740C">
        <w:rPr>
          <w:sz w:val="28"/>
          <w:szCs w:val="28"/>
        </w:rPr>
        <w:t>дерации о социальной защите инвалидов обеспечиваются:</w:t>
      </w:r>
    </w:p>
    <w:p w:rsidR="0041740C" w:rsidRPr="0041740C" w:rsidRDefault="0041740C" w:rsidP="0041740C">
      <w:pPr>
        <w:pStyle w:val="a4"/>
        <w:ind w:right="1" w:firstLine="709"/>
        <w:contextualSpacing/>
        <w:jc w:val="both"/>
        <w:rPr>
          <w:sz w:val="28"/>
          <w:szCs w:val="28"/>
        </w:rPr>
      </w:pPr>
      <w:r w:rsidRPr="0041740C">
        <w:rPr>
          <w:sz w:val="28"/>
          <w:szCs w:val="28"/>
        </w:rPr>
        <w:t>- возможность самостоятельного передвижения по территории, на к</w:t>
      </w:r>
      <w:r w:rsidRPr="0041740C">
        <w:rPr>
          <w:sz w:val="28"/>
          <w:szCs w:val="28"/>
        </w:rPr>
        <w:t>о</w:t>
      </w:r>
      <w:r w:rsidRPr="0041740C">
        <w:rPr>
          <w:sz w:val="28"/>
          <w:szCs w:val="28"/>
        </w:rPr>
        <w:t>торой расположена администрация, входа в места предоставления муниц</w:t>
      </w:r>
      <w:r w:rsidRPr="0041740C">
        <w:rPr>
          <w:sz w:val="28"/>
          <w:szCs w:val="28"/>
        </w:rPr>
        <w:t>и</w:t>
      </w:r>
      <w:r w:rsidRPr="0041740C">
        <w:rPr>
          <w:sz w:val="28"/>
          <w:szCs w:val="28"/>
        </w:rPr>
        <w:t>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41740C" w:rsidRPr="0041740C" w:rsidRDefault="0041740C" w:rsidP="0041740C">
      <w:pPr>
        <w:pStyle w:val="a4"/>
        <w:ind w:right="1" w:firstLine="709"/>
        <w:contextualSpacing/>
        <w:jc w:val="both"/>
        <w:rPr>
          <w:sz w:val="28"/>
          <w:szCs w:val="28"/>
        </w:rPr>
      </w:pPr>
      <w:r w:rsidRPr="0041740C">
        <w:rPr>
          <w:sz w:val="28"/>
          <w:szCs w:val="28"/>
        </w:rPr>
        <w:t>- сопровождение инвалидов, имеющих стойкие расстройства функций зрения и самостоятельного передвижения, и оказание им помощи в месте предоставления муниципальной услуги;</w:t>
      </w:r>
    </w:p>
    <w:p w:rsidR="0041740C" w:rsidRPr="0041740C" w:rsidRDefault="0041740C" w:rsidP="0041740C">
      <w:pPr>
        <w:pStyle w:val="a4"/>
        <w:ind w:right="1" w:firstLine="709"/>
        <w:contextualSpacing/>
        <w:jc w:val="both"/>
        <w:rPr>
          <w:sz w:val="28"/>
          <w:szCs w:val="28"/>
        </w:rPr>
      </w:pPr>
      <w:r w:rsidRPr="0041740C">
        <w:rPr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</w:t>
      </w:r>
      <w:r w:rsidRPr="0041740C">
        <w:rPr>
          <w:sz w:val="28"/>
          <w:szCs w:val="28"/>
        </w:rPr>
        <w:t>в</w:t>
      </w:r>
      <w:r w:rsidRPr="0041740C">
        <w:rPr>
          <w:sz w:val="28"/>
          <w:szCs w:val="28"/>
        </w:rPr>
        <w:t>ления муниципальной услуги с учетом ограничений их жизнедеятельности;</w:t>
      </w:r>
    </w:p>
    <w:p w:rsidR="0041740C" w:rsidRDefault="0041740C" w:rsidP="0041740C">
      <w:pPr>
        <w:pStyle w:val="a4"/>
        <w:ind w:right="1" w:firstLine="709"/>
        <w:contextualSpacing/>
        <w:jc w:val="both"/>
        <w:rPr>
          <w:sz w:val="28"/>
          <w:szCs w:val="28"/>
        </w:rPr>
      </w:pPr>
      <w:r w:rsidRPr="0041740C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</w:t>
      </w:r>
      <w:r w:rsidRPr="0041740C">
        <w:rPr>
          <w:sz w:val="28"/>
          <w:szCs w:val="28"/>
        </w:rPr>
        <w:t>н</w:t>
      </w:r>
      <w:r w:rsidRPr="0041740C">
        <w:rPr>
          <w:sz w:val="28"/>
          <w:szCs w:val="28"/>
        </w:rPr>
        <w:t>формации знаками, выполненными способами, предусмотренными законод</w:t>
      </w:r>
      <w:r w:rsidRPr="0041740C">
        <w:rPr>
          <w:sz w:val="28"/>
          <w:szCs w:val="28"/>
        </w:rPr>
        <w:t>а</w:t>
      </w:r>
      <w:r w:rsidRPr="0041740C">
        <w:rPr>
          <w:sz w:val="28"/>
          <w:szCs w:val="28"/>
        </w:rPr>
        <w:t xml:space="preserve">тельством Российской Федерации, допуск </w:t>
      </w:r>
      <w:proofErr w:type="spellStart"/>
      <w:r w:rsidRPr="0041740C">
        <w:rPr>
          <w:sz w:val="28"/>
          <w:szCs w:val="28"/>
        </w:rPr>
        <w:t>сурдопереводчика</w:t>
      </w:r>
      <w:proofErr w:type="spellEnd"/>
      <w:r w:rsidRPr="0041740C">
        <w:rPr>
          <w:sz w:val="28"/>
          <w:szCs w:val="28"/>
        </w:rPr>
        <w:t xml:space="preserve"> и </w:t>
      </w:r>
      <w:proofErr w:type="spellStart"/>
      <w:r w:rsidRPr="0041740C">
        <w:rPr>
          <w:sz w:val="28"/>
          <w:szCs w:val="28"/>
        </w:rPr>
        <w:t>тифлосурд</w:t>
      </w:r>
      <w:r w:rsidRPr="0041740C">
        <w:rPr>
          <w:sz w:val="28"/>
          <w:szCs w:val="28"/>
        </w:rPr>
        <w:t>о</w:t>
      </w:r>
      <w:r w:rsidRPr="0041740C">
        <w:rPr>
          <w:sz w:val="28"/>
          <w:szCs w:val="28"/>
        </w:rPr>
        <w:t>переводчика</w:t>
      </w:r>
      <w:proofErr w:type="spellEnd"/>
      <w:r w:rsidRPr="0041740C">
        <w:rPr>
          <w:sz w:val="28"/>
          <w:szCs w:val="28"/>
        </w:rPr>
        <w:t>;</w:t>
      </w:r>
    </w:p>
    <w:p w:rsidR="0041740C" w:rsidRPr="0041740C" w:rsidRDefault="0041740C" w:rsidP="0041740C">
      <w:pPr>
        <w:pStyle w:val="a4"/>
        <w:ind w:right="1" w:firstLine="709"/>
        <w:contextualSpacing/>
        <w:jc w:val="both"/>
        <w:rPr>
          <w:sz w:val="28"/>
          <w:szCs w:val="28"/>
        </w:rPr>
      </w:pPr>
      <w:proofErr w:type="gramStart"/>
      <w:r w:rsidRPr="0041740C">
        <w:rPr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</w:t>
      </w:r>
      <w:r w:rsidRPr="0041740C">
        <w:rPr>
          <w:sz w:val="28"/>
          <w:szCs w:val="28"/>
        </w:rPr>
        <w:t>у</w:t>
      </w:r>
      <w:r w:rsidRPr="0041740C">
        <w:rPr>
          <w:sz w:val="28"/>
          <w:szCs w:val="28"/>
        </w:rPr>
        <w:t>чение и выдаваемого по форме и в порядке, которые определяются фед</w:t>
      </w:r>
      <w:r w:rsidRPr="0041740C">
        <w:rPr>
          <w:sz w:val="28"/>
          <w:szCs w:val="28"/>
        </w:rPr>
        <w:t>е</w:t>
      </w:r>
      <w:r w:rsidRPr="0041740C">
        <w:rPr>
          <w:sz w:val="28"/>
          <w:szCs w:val="28"/>
        </w:rPr>
        <w:t>ральным органом исполнительной власти, осуществляющим функции по в</w:t>
      </w:r>
      <w:r w:rsidRPr="0041740C">
        <w:rPr>
          <w:sz w:val="28"/>
          <w:szCs w:val="28"/>
        </w:rPr>
        <w:t>ы</w:t>
      </w:r>
      <w:r w:rsidRPr="0041740C">
        <w:rPr>
          <w:sz w:val="28"/>
          <w:szCs w:val="28"/>
        </w:rPr>
        <w:t>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1740C" w:rsidRDefault="0041740C" w:rsidP="0041740C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 w:rsidRPr="0041740C">
        <w:rPr>
          <w:sz w:val="28"/>
          <w:szCs w:val="28"/>
        </w:rPr>
        <w:t>- оказание специалистами администрации, ответственными за пред</w:t>
      </w:r>
      <w:r w:rsidRPr="0041740C">
        <w:rPr>
          <w:sz w:val="28"/>
          <w:szCs w:val="28"/>
        </w:rPr>
        <w:t>о</w:t>
      </w:r>
      <w:r w:rsidRPr="0041740C">
        <w:rPr>
          <w:sz w:val="28"/>
          <w:szCs w:val="28"/>
        </w:rPr>
        <w:t>ставление муниципальной услуги, помощи инвалидам в преодолении барь</w:t>
      </w:r>
      <w:r w:rsidRPr="0041740C">
        <w:rPr>
          <w:sz w:val="28"/>
          <w:szCs w:val="28"/>
        </w:rPr>
        <w:t>е</w:t>
      </w:r>
      <w:r w:rsidRPr="0041740C">
        <w:rPr>
          <w:sz w:val="28"/>
          <w:szCs w:val="28"/>
        </w:rPr>
        <w:t>ров, мешающих получению ими муниципальной услуги наравне с другими лицами.</w:t>
      </w:r>
    </w:p>
    <w:p w:rsidR="00A54FE8" w:rsidRDefault="0041740C" w:rsidP="00A54FE8">
      <w:pPr>
        <w:ind w:right="300"/>
        <w:contextualSpacing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(п. 2.10.1</w:t>
      </w:r>
      <w:r w:rsidRPr="0041740C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. в ред. постановления администрации городского поселения </w:t>
      </w:r>
      <w:proofErr w:type="gramEnd"/>
    </w:p>
    <w:p w:rsidR="0041740C" w:rsidRDefault="0041740C" w:rsidP="00A54FE8">
      <w:pPr>
        <w:ind w:right="300"/>
        <w:contextualSpacing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proofErr w:type="gramStart"/>
      <w:r w:rsidRPr="0041740C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«Город Амурск» Амурского муниципального района от 10.01.2019 № 11)</w:t>
      </w:r>
      <w:proofErr w:type="gramEnd"/>
    </w:p>
    <w:p w:rsidR="00A54FE8" w:rsidRPr="0041740C" w:rsidRDefault="00A54FE8" w:rsidP="00A54FE8">
      <w:pPr>
        <w:ind w:right="300"/>
        <w:contextualSpacing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</w:t>
      </w:r>
      <w:r w:rsidRPr="00C56861">
        <w:rPr>
          <w:rStyle w:val="11"/>
          <w:color w:val="000000"/>
          <w:sz w:val="28"/>
          <w:szCs w:val="28"/>
        </w:rPr>
        <w:t>Показателями оценки качества предоставления муниципальной услуги являются:</w:t>
      </w:r>
      <w:r>
        <w:rPr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а) </w:t>
      </w:r>
      <w:r w:rsidRPr="00C56861">
        <w:rPr>
          <w:rStyle w:val="11"/>
          <w:color w:val="000000"/>
          <w:sz w:val="28"/>
          <w:szCs w:val="28"/>
        </w:rPr>
        <w:t>соблюдение срока предоставления муниципальной услуги;</w:t>
      </w:r>
      <w:r>
        <w:rPr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б)</w:t>
      </w:r>
      <w:r>
        <w:rPr>
          <w:rStyle w:val="11"/>
          <w:color w:val="000000"/>
          <w:sz w:val="28"/>
          <w:szCs w:val="28"/>
        </w:rPr>
        <w:t xml:space="preserve"> </w:t>
      </w:r>
      <w:r w:rsidRPr="00C56861">
        <w:rPr>
          <w:rStyle w:val="11"/>
          <w:color w:val="000000"/>
          <w:sz w:val="28"/>
          <w:szCs w:val="28"/>
        </w:rPr>
        <w:t>соблюдение срока ожидания в очереди при предоставлении муниц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>пальной услуги;</w:t>
      </w:r>
      <w:r>
        <w:rPr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rStyle w:val="11"/>
          <w:color w:val="000000"/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в)</w:t>
      </w:r>
      <w:r>
        <w:rPr>
          <w:rStyle w:val="11"/>
          <w:color w:val="000000"/>
          <w:sz w:val="28"/>
          <w:szCs w:val="28"/>
        </w:rPr>
        <w:t xml:space="preserve"> </w:t>
      </w:r>
      <w:r w:rsidRPr="00C56861">
        <w:rPr>
          <w:rStyle w:val="11"/>
          <w:color w:val="000000"/>
          <w:sz w:val="28"/>
          <w:szCs w:val="28"/>
        </w:rPr>
        <w:t>отсутствие поданных в установленном порядке жалоб на решения или действия (бездействие) должностных лиц, принятые или осуществля</w:t>
      </w:r>
      <w:r w:rsidRPr="00C56861">
        <w:rPr>
          <w:rStyle w:val="11"/>
          <w:color w:val="000000"/>
          <w:sz w:val="28"/>
          <w:szCs w:val="28"/>
        </w:rPr>
        <w:t>е</w:t>
      </w:r>
      <w:r w:rsidRPr="00C56861">
        <w:rPr>
          <w:rStyle w:val="11"/>
          <w:color w:val="000000"/>
          <w:sz w:val="28"/>
          <w:szCs w:val="28"/>
        </w:rPr>
        <w:t>мые ими при предоставлении муниципальной услуги.</w:t>
      </w:r>
    </w:p>
    <w:p w:rsidR="00FE5853" w:rsidRPr="00FE5853" w:rsidRDefault="00FE5853" w:rsidP="00FE5853">
      <w:pPr>
        <w:autoSpaceDE w:val="0"/>
        <w:autoSpaceDN w:val="0"/>
        <w:adjustRightInd w:val="0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2.11 </w:t>
      </w:r>
      <w:r w:rsidRPr="00FE5853">
        <w:rPr>
          <w:rStyle w:val="11"/>
          <w:sz w:val="28"/>
          <w:szCs w:val="28"/>
        </w:rPr>
        <w:t xml:space="preserve">Требования к использованию </w:t>
      </w:r>
      <w:r>
        <w:rPr>
          <w:rStyle w:val="11"/>
          <w:sz w:val="28"/>
          <w:szCs w:val="28"/>
        </w:rPr>
        <w:t>информационно-телекоммуникацион</w:t>
      </w:r>
      <w:r w:rsidRPr="00FE5853">
        <w:rPr>
          <w:rStyle w:val="11"/>
          <w:sz w:val="28"/>
          <w:szCs w:val="28"/>
        </w:rPr>
        <w:t>ных технологий при предоставлении муниципальной услуги в электронном виде.</w:t>
      </w:r>
    </w:p>
    <w:p w:rsidR="00FE5853" w:rsidRPr="00FE5853" w:rsidRDefault="00FE5853" w:rsidP="00FE5853">
      <w:pPr>
        <w:autoSpaceDE w:val="0"/>
        <w:autoSpaceDN w:val="0"/>
        <w:adjustRightInd w:val="0"/>
        <w:ind w:firstLine="709"/>
        <w:jc w:val="both"/>
        <w:rPr>
          <w:rStyle w:val="11"/>
          <w:sz w:val="28"/>
          <w:szCs w:val="28"/>
        </w:rPr>
      </w:pPr>
      <w:proofErr w:type="gramStart"/>
      <w:r w:rsidRPr="00FE5853">
        <w:rPr>
          <w:rStyle w:val="11"/>
          <w:sz w:val="28"/>
          <w:szCs w:val="28"/>
        </w:rPr>
        <w:t>Подача заявления и прилагаемых к нему документов в форме эле</w:t>
      </w:r>
      <w:r w:rsidRPr="00FE5853">
        <w:rPr>
          <w:rStyle w:val="11"/>
          <w:sz w:val="28"/>
          <w:szCs w:val="28"/>
        </w:rPr>
        <w:t>к</w:t>
      </w:r>
      <w:r w:rsidRPr="00FE5853">
        <w:rPr>
          <w:rStyle w:val="11"/>
          <w:sz w:val="28"/>
          <w:szCs w:val="28"/>
        </w:rPr>
        <w:t>тронного документа на региональном портале государственных и муниц</w:t>
      </w:r>
      <w:r w:rsidRPr="00FE5853">
        <w:rPr>
          <w:rStyle w:val="11"/>
          <w:sz w:val="28"/>
          <w:szCs w:val="28"/>
        </w:rPr>
        <w:t>и</w:t>
      </w:r>
      <w:r w:rsidRPr="00FE5853">
        <w:rPr>
          <w:rStyle w:val="11"/>
          <w:sz w:val="28"/>
          <w:szCs w:val="28"/>
        </w:rPr>
        <w:t>пальных услуг (www.uslugi27.ru) осуществляется путем авторизации заинт</w:t>
      </w:r>
      <w:r w:rsidRPr="00FE5853">
        <w:rPr>
          <w:rStyle w:val="11"/>
          <w:sz w:val="28"/>
          <w:szCs w:val="28"/>
        </w:rPr>
        <w:t>е</w:t>
      </w:r>
      <w:r w:rsidRPr="00FE5853">
        <w:rPr>
          <w:rStyle w:val="11"/>
          <w:sz w:val="28"/>
          <w:szCs w:val="28"/>
        </w:rPr>
        <w:t>ресованного лица в федеральной государственной информационной</w:t>
      </w:r>
      <w:r>
        <w:rPr>
          <w:rStyle w:val="11"/>
          <w:sz w:val="28"/>
          <w:szCs w:val="28"/>
        </w:rPr>
        <w:t xml:space="preserve"> системе </w:t>
      </w:r>
      <w:r>
        <w:rPr>
          <w:rStyle w:val="11"/>
          <w:sz w:val="28"/>
          <w:szCs w:val="28"/>
        </w:rPr>
        <w:lastRenderedPageBreak/>
        <w:t>«Единая система иденти</w:t>
      </w:r>
      <w:r w:rsidRPr="00FE5853">
        <w:rPr>
          <w:rStyle w:val="11"/>
          <w:sz w:val="28"/>
          <w:szCs w:val="28"/>
        </w:rPr>
        <w:t>фикации и аутентификации в инфраструктуре, обе</w:t>
      </w:r>
      <w:r w:rsidRPr="00FE5853">
        <w:rPr>
          <w:rStyle w:val="11"/>
          <w:sz w:val="28"/>
          <w:szCs w:val="28"/>
        </w:rPr>
        <w:t>с</w:t>
      </w:r>
      <w:r w:rsidRPr="00FE5853">
        <w:rPr>
          <w:rStyle w:val="11"/>
          <w:sz w:val="28"/>
          <w:szCs w:val="28"/>
        </w:rPr>
        <w:t>печивающей информационно-технологическое взаимодействие информац</w:t>
      </w:r>
      <w:r w:rsidRPr="00FE5853">
        <w:rPr>
          <w:rStyle w:val="11"/>
          <w:sz w:val="28"/>
          <w:szCs w:val="28"/>
        </w:rPr>
        <w:t>и</w:t>
      </w:r>
      <w:r w:rsidRPr="00FE5853">
        <w:rPr>
          <w:rStyle w:val="11"/>
          <w:sz w:val="28"/>
          <w:szCs w:val="28"/>
        </w:rPr>
        <w:t>онных систем, используемых для предоставления государственных и мун</w:t>
      </w:r>
      <w:r w:rsidRPr="00FE5853">
        <w:rPr>
          <w:rStyle w:val="11"/>
          <w:sz w:val="28"/>
          <w:szCs w:val="28"/>
        </w:rPr>
        <w:t>и</w:t>
      </w:r>
      <w:r w:rsidRPr="00FE5853">
        <w:rPr>
          <w:rStyle w:val="11"/>
          <w:sz w:val="28"/>
          <w:szCs w:val="28"/>
        </w:rPr>
        <w:t>ципальных услуг в электронной форме».</w:t>
      </w:r>
      <w:proofErr w:type="gramEnd"/>
    </w:p>
    <w:p w:rsidR="00FE5853" w:rsidRPr="00FE5853" w:rsidRDefault="00FE5853" w:rsidP="00FE5853">
      <w:pPr>
        <w:autoSpaceDE w:val="0"/>
        <w:autoSpaceDN w:val="0"/>
        <w:adjustRightInd w:val="0"/>
        <w:ind w:firstLine="709"/>
        <w:jc w:val="both"/>
        <w:rPr>
          <w:rStyle w:val="11"/>
          <w:sz w:val="28"/>
          <w:szCs w:val="28"/>
        </w:rPr>
      </w:pPr>
      <w:r w:rsidRPr="00FE5853">
        <w:rPr>
          <w:rStyle w:val="11"/>
          <w:sz w:val="28"/>
          <w:szCs w:val="28"/>
        </w:rPr>
        <w:t>Заинтересованное лицо вправе подписать заявление усиленной квал</w:t>
      </w:r>
      <w:r w:rsidRPr="00FE5853">
        <w:rPr>
          <w:rStyle w:val="11"/>
          <w:sz w:val="28"/>
          <w:szCs w:val="28"/>
        </w:rPr>
        <w:t>и</w:t>
      </w:r>
      <w:r>
        <w:rPr>
          <w:rStyle w:val="11"/>
          <w:sz w:val="28"/>
          <w:szCs w:val="28"/>
        </w:rPr>
        <w:t>фици</w:t>
      </w:r>
      <w:r w:rsidRPr="00FE5853">
        <w:rPr>
          <w:rStyle w:val="11"/>
          <w:sz w:val="28"/>
          <w:szCs w:val="28"/>
        </w:rPr>
        <w:t>рованной электронной подписью.</w:t>
      </w:r>
    </w:p>
    <w:p w:rsidR="00FE5853" w:rsidRPr="00FE5853" w:rsidRDefault="00FE5853" w:rsidP="00FE5853">
      <w:pPr>
        <w:autoSpaceDE w:val="0"/>
        <w:autoSpaceDN w:val="0"/>
        <w:adjustRightInd w:val="0"/>
        <w:ind w:firstLine="709"/>
        <w:jc w:val="both"/>
        <w:rPr>
          <w:rStyle w:val="11"/>
          <w:sz w:val="28"/>
          <w:szCs w:val="28"/>
        </w:rPr>
      </w:pPr>
      <w:r w:rsidRPr="00FE5853">
        <w:rPr>
          <w:rStyle w:val="11"/>
          <w:sz w:val="28"/>
          <w:szCs w:val="28"/>
        </w:rPr>
        <w:t>В случае подачи заявления о предостав</w:t>
      </w:r>
      <w:r>
        <w:rPr>
          <w:rStyle w:val="11"/>
          <w:sz w:val="28"/>
          <w:szCs w:val="28"/>
        </w:rPr>
        <w:t>лении муниципальной услуги пред</w:t>
      </w:r>
      <w:r w:rsidRPr="00FE5853">
        <w:rPr>
          <w:rStyle w:val="11"/>
          <w:sz w:val="28"/>
          <w:szCs w:val="28"/>
        </w:rPr>
        <w:t>ставителем заинтересованного лица доверенность, подтверждающая правомочие на обращение за получением муниципальной услуги</w:t>
      </w:r>
      <w:r>
        <w:rPr>
          <w:rStyle w:val="11"/>
          <w:sz w:val="28"/>
          <w:szCs w:val="28"/>
        </w:rPr>
        <w:t>, выданная организацией, удосто</w:t>
      </w:r>
      <w:r w:rsidRPr="00FE5853">
        <w:rPr>
          <w:rStyle w:val="11"/>
          <w:sz w:val="28"/>
          <w:szCs w:val="28"/>
        </w:rPr>
        <w:t>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</w:t>
      </w:r>
    </w:p>
    <w:p w:rsidR="00FE5853" w:rsidRPr="00FE5853" w:rsidRDefault="00FE5853" w:rsidP="00FE5853">
      <w:pPr>
        <w:autoSpaceDE w:val="0"/>
        <w:autoSpaceDN w:val="0"/>
        <w:adjustRightInd w:val="0"/>
        <w:ind w:firstLine="709"/>
        <w:jc w:val="both"/>
        <w:rPr>
          <w:rStyle w:val="11"/>
          <w:sz w:val="28"/>
          <w:szCs w:val="28"/>
        </w:rPr>
      </w:pPr>
      <w:r w:rsidRPr="00FE5853">
        <w:rPr>
          <w:rStyle w:val="11"/>
          <w:sz w:val="28"/>
          <w:szCs w:val="28"/>
        </w:rPr>
        <w:t>В заявлении, поданном в форме электронного документа, указывается один из следующих способов представления результатов рассмотрения зая</w:t>
      </w:r>
      <w:r w:rsidRPr="00FE5853">
        <w:rPr>
          <w:rStyle w:val="11"/>
          <w:sz w:val="28"/>
          <w:szCs w:val="28"/>
        </w:rPr>
        <w:t>в</w:t>
      </w:r>
      <w:r>
        <w:rPr>
          <w:rStyle w:val="11"/>
          <w:sz w:val="28"/>
          <w:szCs w:val="28"/>
        </w:rPr>
        <w:t>ления Адми</w:t>
      </w:r>
      <w:r w:rsidRPr="00FE5853">
        <w:rPr>
          <w:rStyle w:val="11"/>
          <w:sz w:val="28"/>
          <w:szCs w:val="28"/>
        </w:rPr>
        <w:t>нистрацией:</w:t>
      </w:r>
    </w:p>
    <w:p w:rsidR="00FE5853" w:rsidRPr="00FE5853" w:rsidRDefault="00FE5853" w:rsidP="00FE5853">
      <w:pPr>
        <w:autoSpaceDE w:val="0"/>
        <w:autoSpaceDN w:val="0"/>
        <w:adjustRightInd w:val="0"/>
        <w:ind w:firstLine="709"/>
        <w:jc w:val="both"/>
        <w:rPr>
          <w:rStyle w:val="11"/>
          <w:sz w:val="28"/>
          <w:szCs w:val="28"/>
        </w:rPr>
      </w:pPr>
      <w:r w:rsidRPr="00FE5853">
        <w:rPr>
          <w:rStyle w:val="11"/>
          <w:sz w:val="28"/>
          <w:szCs w:val="28"/>
        </w:rPr>
        <w:t>- в виде бумажного документа, который заявитель получает непосре</w:t>
      </w:r>
      <w:r w:rsidRPr="00FE5853">
        <w:rPr>
          <w:rStyle w:val="11"/>
          <w:sz w:val="28"/>
          <w:szCs w:val="28"/>
        </w:rPr>
        <w:t>д</w:t>
      </w:r>
      <w:r w:rsidRPr="00FE5853">
        <w:rPr>
          <w:rStyle w:val="11"/>
          <w:sz w:val="28"/>
          <w:szCs w:val="28"/>
        </w:rPr>
        <w:t>ственно при личном общении;</w:t>
      </w:r>
    </w:p>
    <w:p w:rsidR="00FE5853" w:rsidRPr="00FE5853" w:rsidRDefault="00FE5853" w:rsidP="00FE5853">
      <w:pPr>
        <w:autoSpaceDE w:val="0"/>
        <w:autoSpaceDN w:val="0"/>
        <w:adjustRightInd w:val="0"/>
        <w:ind w:firstLine="709"/>
        <w:jc w:val="both"/>
        <w:rPr>
          <w:rStyle w:val="11"/>
          <w:sz w:val="28"/>
          <w:szCs w:val="28"/>
        </w:rPr>
      </w:pPr>
      <w:r w:rsidRPr="00FE5853">
        <w:rPr>
          <w:rStyle w:val="11"/>
          <w:sz w:val="28"/>
          <w:szCs w:val="28"/>
        </w:rPr>
        <w:t>- в виде бумажного документа, который</w:t>
      </w:r>
      <w:r>
        <w:rPr>
          <w:rStyle w:val="11"/>
          <w:sz w:val="28"/>
          <w:szCs w:val="28"/>
        </w:rPr>
        <w:t xml:space="preserve"> направляется Администрацией за</w:t>
      </w:r>
      <w:r w:rsidRPr="00FE5853">
        <w:rPr>
          <w:rStyle w:val="11"/>
          <w:sz w:val="28"/>
          <w:szCs w:val="28"/>
        </w:rPr>
        <w:t>явителю посредством почтового отправления;</w:t>
      </w:r>
    </w:p>
    <w:p w:rsidR="00FE5853" w:rsidRPr="00FE5853" w:rsidRDefault="00FE5853" w:rsidP="00FE5853">
      <w:pPr>
        <w:autoSpaceDE w:val="0"/>
        <w:autoSpaceDN w:val="0"/>
        <w:adjustRightInd w:val="0"/>
        <w:ind w:firstLine="709"/>
        <w:jc w:val="both"/>
        <w:rPr>
          <w:rStyle w:val="11"/>
          <w:sz w:val="28"/>
          <w:szCs w:val="28"/>
        </w:rPr>
      </w:pPr>
      <w:r w:rsidRPr="00FE5853">
        <w:rPr>
          <w:rStyle w:val="11"/>
          <w:sz w:val="28"/>
          <w:szCs w:val="28"/>
        </w:rPr>
        <w:t>- в виде электронного документа, размещенного на официальном сайте, ссылка на который направляется Администра</w:t>
      </w:r>
      <w:r>
        <w:rPr>
          <w:rStyle w:val="11"/>
          <w:sz w:val="28"/>
          <w:szCs w:val="28"/>
        </w:rPr>
        <w:t>цией заявителю посредством элек</w:t>
      </w:r>
      <w:r w:rsidRPr="00FE5853">
        <w:rPr>
          <w:rStyle w:val="11"/>
          <w:sz w:val="28"/>
          <w:szCs w:val="28"/>
        </w:rPr>
        <w:t>тронной почты;</w:t>
      </w:r>
    </w:p>
    <w:p w:rsidR="00FE5853" w:rsidRPr="00FE5853" w:rsidRDefault="00FE5853" w:rsidP="00FE5853">
      <w:pPr>
        <w:autoSpaceDE w:val="0"/>
        <w:autoSpaceDN w:val="0"/>
        <w:adjustRightInd w:val="0"/>
        <w:ind w:firstLine="709"/>
        <w:jc w:val="both"/>
        <w:rPr>
          <w:rStyle w:val="11"/>
          <w:sz w:val="28"/>
          <w:szCs w:val="28"/>
        </w:rPr>
      </w:pPr>
      <w:r w:rsidRPr="00FE5853">
        <w:rPr>
          <w:rStyle w:val="11"/>
          <w:sz w:val="28"/>
          <w:szCs w:val="28"/>
        </w:rPr>
        <w:t>- в виде электронного документа, который направляется Администр</w:t>
      </w:r>
      <w:r w:rsidRPr="00FE5853">
        <w:rPr>
          <w:rStyle w:val="11"/>
          <w:sz w:val="28"/>
          <w:szCs w:val="28"/>
        </w:rPr>
        <w:t>а</w:t>
      </w:r>
      <w:r w:rsidRPr="00FE5853">
        <w:rPr>
          <w:rStyle w:val="11"/>
          <w:sz w:val="28"/>
          <w:szCs w:val="28"/>
        </w:rPr>
        <w:t>цией заявителю посредством электронной почты.</w:t>
      </w:r>
    </w:p>
    <w:p w:rsidR="00FE5853" w:rsidRPr="00FE5853" w:rsidRDefault="00FE5853" w:rsidP="00FE5853">
      <w:pPr>
        <w:autoSpaceDE w:val="0"/>
        <w:autoSpaceDN w:val="0"/>
        <w:adjustRightInd w:val="0"/>
        <w:ind w:firstLine="709"/>
        <w:jc w:val="both"/>
        <w:rPr>
          <w:rStyle w:val="11"/>
          <w:sz w:val="28"/>
          <w:szCs w:val="28"/>
        </w:rPr>
      </w:pPr>
      <w:r w:rsidRPr="00FE5853">
        <w:rPr>
          <w:rStyle w:val="11"/>
          <w:sz w:val="28"/>
          <w:szCs w:val="28"/>
        </w:rPr>
        <w:t>Качество предоставленных электронных документов (электронных о</w:t>
      </w:r>
      <w:r w:rsidRPr="00FE5853">
        <w:rPr>
          <w:rStyle w:val="11"/>
          <w:sz w:val="28"/>
          <w:szCs w:val="28"/>
        </w:rPr>
        <w:t>б</w:t>
      </w:r>
      <w:r w:rsidRPr="00FE5853">
        <w:rPr>
          <w:rStyle w:val="11"/>
          <w:sz w:val="28"/>
          <w:szCs w:val="28"/>
        </w:rPr>
        <w:t>разов документов) в форматах PDF, TIF , JPG, TXT, должно позволять в по</w:t>
      </w:r>
      <w:r w:rsidRPr="00FE5853">
        <w:rPr>
          <w:rStyle w:val="11"/>
          <w:sz w:val="28"/>
          <w:szCs w:val="28"/>
        </w:rPr>
        <w:t>л</w:t>
      </w:r>
      <w:r w:rsidRPr="00FE5853">
        <w:rPr>
          <w:rStyle w:val="11"/>
          <w:sz w:val="28"/>
          <w:szCs w:val="28"/>
        </w:rPr>
        <w:t>ном объеме прочитать текст документов и распознать реквизиты документа.</w:t>
      </w:r>
    </w:p>
    <w:p w:rsidR="00FE5853" w:rsidRPr="00FE5853" w:rsidRDefault="00FE5853" w:rsidP="00FE5853">
      <w:pPr>
        <w:autoSpaceDE w:val="0"/>
        <w:autoSpaceDN w:val="0"/>
        <w:adjustRightInd w:val="0"/>
        <w:ind w:firstLine="709"/>
        <w:jc w:val="both"/>
        <w:rPr>
          <w:rStyle w:val="11"/>
          <w:sz w:val="28"/>
          <w:szCs w:val="28"/>
        </w:rPr>
      </w:pPr>
      <w:r w:rsidRPr="00FE5853">
        <w:rPr>
          <w:rStyle w:val="11"/>
          <w:sz w:val="28"/>
          <w:szCs w:val="28"/>
        </w:rPr>
        <w:t xml:space="preserve">Документы, которые предоставляются администрацией по результатам </w:t>
      </w:r>
      <w:proofErr w:type="gramStart"/>
      <w:r w:rsidRPr="00FE5853">
        <w:rPr>
          <w:rStyle w:val="11"/>
          <w:sz w:val="28"/>
          <w:szCs w:val="28"/>
        </w:rPr>
        <w:t>рас-смотрения</w:t>
      </w:r>
      <w:proofErr w:type="gramEnd"/>
      <w:r w:rsidRPr="00FE5853">
        <w:rPr>
          <w:rStyle w:val="11"/>
          <w:sz w:val="28"/>
          <w:szCs w:val="28"/>
        </w:rPr>
        <w:t xml:space="preserve"> заявления в электронной форме, должны быть доступны для просмотра в виде пригодном для восприятия человеком, с использованием электронных вы-числительных машин, в том числе без использования сети Интернет.</w:t>
      </w:r>
    </w:p>
    <w:p w:rsidR="003811DD" w:rsidRPr="003811DD" w:rsidRDefault="00FE5853" w:rsidP="00FE58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5853">
        <w:rPr>
          <w:rStyle w:val="11"/>
          <w:sz w:val="28"/>
          <w:szCs w:val="28"/>
        </w:rPr>
        <w:t>Средства электронной подписи, применя</w:t>
      </w:r>
      <w:r>
        <w:rPr>
          <w:rStyle w:val="11"/>
          <w:sz w:val="28"/>
          <w:szCs w:val="28"/>
        </w:rPr>
        <w:t>емые при подаче заявлений и при</w:t>
      </w:r>
      <w:r w:rsidRPr="00FE5853">
        <w:rPr>
          <w:rStyle w:val="11"/>
          <w:sz w:val="28"/>
          <w:szCs w:val="28"/>
        </w:rPr>
        <w:t>лагаемых к ним электронных документов, должны быть сертифициров</w:t>
      </w:r>
      <w:r w:rsidRPr="00FE5853">
        <w:rPr>
          <w:rStyle w:val="11"/>
          <w:sz w:val="28"/>
          <w:szCs w:val="28"/>
        </w:rPr>
        <w:t>а</w:t>
      </w:r>
      <w:r>
        <w:rPr>
          <w:rStyle w:val="11"/>
          <w:sz w:val="28"/>
          <w:szCs w:val="28"/>
        </w:rPr>
        <w:t>ны в соот</w:t>
      </w:r>
      <w:r w:rsidRPr="00FE5853">
        <w:rPr>
          <w:rStyle w:val="11"/>
          <w:sz w:val="28"/>
          <w:szCs w:val="28"/>
        </w:rPr>
        <w:t>ветствии с законодательством Российской Федерации.</w:t>
      </w:r>
    </w:p>
    <w:p w:rsidR="00FE5853" w:rsidRPr="00F27A1F" w:rsidRDefault="00FE5853" w:rsidP="00FE58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(п. 2.11. введен </w:t>
      </w:r>
      <w:r w:rsidRPr="00754D12">
        <w:rPr>
          <w:rFonts w:ascii="Times New Roman" w:hAnsi="Times New Roman" w:cs="Times New Roman"/>
          <w:i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i/>
          <w:sz w:val="28"/>
          <w:szCs w:val="28"/>
        </w:rPr>
        <w:t>ем</w:t>
      </w:r>
      <w:r w:rsidRPr="00754D12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городского поселения «Г</w:t>
      </w:r>
      <w:r w:rsidRPr="00754D12">
        <w:rPr>
          <w:rFonts w:ascii="Times New Roman" w:hAnsi="Times New Roman" w:cs="Times New Roman"/>
          <w:i/>
          <w:sz w:val="28"/>
          <w:szCs w:val="28"/>
        </w:rPr>
        <w:t>о</w:t>
      </w:r>
      <w:r w:rsidRPr="00754D12">
        <w:rPr>
          <w:rFonts w:ascii="Times New Roman" w:hAnsi="Times New Roman" w:cs="Times New Roman"/>
          <w:i/>
          <w:sz w:val="28"/>
          <w:szCs w:val="28"/>
        </w:rPr>
        <w:t xml:space="preserve">род Амурск» Амурского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31.08.2018 № 325</w:t>
      </w:r>
      <w:r w:rsidRPr="00754D12">
        <w:rPr>
          <w:rFonts w:ascii="Times New Roman" w:hAnsi="Times New Roman" w:cs="Times New Roman"/>
          <w:i/>
          <w:sz w:val="28"/>
          <w:szCs w:val="28"/>
        </w:rPr>
        <w:t>)</w:t>
      </w:r>
    </w:p>
    <w:p w:rsidR="002C68AA" w:rsidRPr="002C68AA" w:rsidRDefault="002C68AA" w:rsidP="002C68A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68AA">
        <w:rPr>
          <w:rFonts w:ascii="Times New Roman" w:hAnsi="Times New Roman" w:cs="Times New Roman"/>
          <w:color w:val="auto"/>
          <w:sz w:val="28"/>
          <w:szCs w:val="28"/>
        </w:rPr>
        <w:t xml:space="preserve">«2.12. </w:t>
      </w:r>
      <w:proofErr w:type="gramStart"/>
      <w:r w:rsidRPr="002C68AA">
        <w:rPr>
          <w:rFonts w:ascii="Times New Roman" w:hAnsi="Times New Roman" w:cs="Times New Roman"/>
          <w:color w:val="auto"/>
          <w:sz w:val="28"/>
          <w:szCs w:val="28"/>
        </w:rPr>
        <w:t>В целях предоставления муниципальных услуг установление ли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ности заявителя может осуществляться в ходе личного приема посредством предъявления паспорта гражданина Российской Федерации либо иного док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 xml:space="preserve">мента, удостоверяющего личность, в соответствии с </w:t>
      </w:r>
      <w:hyperlink r:id="rId10" w:history="1">
        <w:r w:rsidRPr="002C68AA">
          <w:rPr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2C68AA">
        <w:rPr>
          <w:rFonts w:ascii="Times New Roman" w:hAnsi="Times New Roman" w:cs="Times New Roman"/>
          <w:color w:val="auto"/>
          <w:sz w:val="28"/>
          <w:szCs w:val="28"/>
        </w:rPr>
        <w:t xml:space="preserve"> Ро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сийской Федерации или посредством идентификации и аутентификации в о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ганах, предоставляющих государственные услуги, органах, предоставля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щих муниципальные услуги, многофункциональных центрах с использован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ем информационных технологий, предусмотренных </w:t>
      </w:r>
      <w:hyperlink r:id="rId11" w:history="1">
        <w:r w:rsidRPr="002C68AA">
          <w:rPr>
            <w:rFonts w:ascii="Times New Roman" w:hAnsi="Times New Roman" w:cs="Times New Roman"/>
            <w:color w:val="auto"/>
            <w:sz w:val="28"/>
            <w:szCs w:val="28"/>
          </w:rPr>
          <w:t>частью 18 статьи 14.1</w:t>
        </w:r>
      </w:hyperlink>
      <w:r w:rsidRPr="002C68AA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</w:t>
      </w:r>
      <w:proofErr w:type="gramEnd"/>
      <w:r w:rsidRPr="002C68AA">
        <w:rPr>
          <w:rFonts w:ascii="Times New Roman" w:hAnsi="Times New Roman" w:cs="Times New Roman"/>
          <w:color w:val="auto"/>
          <w:sz w:val="28"/>
          <w:szCs w:val="28"/>
        </w:rPr>
        <w:t xml:space="preserve"> июля 2006 г. № 149-ФЗ «Об информации, инфо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мационных технологиях и о защите информации».</w:t>
      </w:r>
    </w:p>
    <w:p w:rsidR="002C68AA" w:rsidRPr="002C68AA" w:rsidRDefault="002C68AA" w:rsidP="002C68A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68AA">
        <w:rPr>
          <w:rFonts w:ascii="Times New Roman" w:hAnsi="Times New Roman" w:cs="Times New Roman"/>
          <w:color w:val="auto"/>
          <w:sz w:val="28"/>
          <w:szCs w:val="28"/>
        </w:rPr>
        <w:tab/>
        <w:t>-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2C68AA" w:rsidRPr="002C68AA" w:rsidRDefault="002C68AA" w:rsidP="002C68A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C68AA">
        <w:rPr>
          <w:rFonts w:ascii="Times New Roman" w:hAnsi="Times New Roman" w:cs="Times New Roman"/>
          <w:color w:val="auto"/>
          <w:sz w:val="28"/>
          <w:szCs w:val="28"/>
        </w:rPr>
        <w:t>1) единой системы идентификации и аутентификации или иных госуда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ственных информационных систем, если такие государственные информац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онные системы в установленном Правительством Российской Федерации п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рядке обеспечивают взаимодействие с единой системой идентификации и аутентификации, при условии совпадения сведений о физическом лице в ук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занных информационных системах;</w:t>
      </w:r>
      <w:proofErr w:type="gramEnd"/>
    </w:p>
    <w:p w:rsidR="002C68AA" w:rsidRPr="002C68AA" w:rsidRDefault="002C68AA" w:rsidP="002C68A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68AA">
        <w:rPr>
          <w:rFonts w:ascii="Times New Roman" w:hAnsi="Times New Roman" w:cs="Times New Roman"/>
          <w:color w:val="auto"/>
          <w:sz w:val="28"/>
          <w:szCs w:val="28"/>
        </w:rPr>
        <w:t>2) единой системы идентификац</w:t>
      </w:r>
      <w:proofErr w:type="gramStart"/>
      <w:r w:rsidRPr="002C68AA">
        <w:rPr>
          <w:rFonts w:ascii="Times New Roman" w:hAnsi="Times New Roman" w:cs="Times New Roman"/>
          <w:color w:val="auto"/>
          <w:sz w:val="28"/>
          <w:szCs w:val="28"/>
        </w:rPr>
        <w:t>ии и ау</w:t>
      </w:r>
      <w:proofErr w:type="gramEnd"/>
      <w:r w:rsidRPr="002C68AA">
        <w:rPr>
          <w:rFonts w:ascii="Times New Roman" w:hAnsi="Times New Roman" w:cs="Times New Roman"/>
          <w:color w:val="auto"/>
          <w:sz w:val="28"/>
          <w:szCs w:val="28"/>
        </w:rPr>
        <w:t>тентификации и единой инфо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ку и передачу информации о степени их соответствия предоставленным би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 xml:space="preserve">метрическим персональным данным физического лица. </w:t>
      </w:r>
    </w:p>
    <w:p w:rsidR="002C68AA" w:rsidRPr="002C68AA" w:rsidRDefault="002C68AA" w:rsidP="002C68A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68AA">
        <w:rPr>
          <w:rFonts w:ascii="Times New Roman" w:hAnsi="Times New Roman" w:cs="Times New Roman"/>
          <w:color w:val="auto"/>
          <w:sz w:val="28"/>
          <w:szCs w:val="28"/>
        </w:rPr>
        <w:t xml:space="preserve">2.13. </w:t>
      </w:r>
      <w:proofErr w:type="gramStart"/>
      <w:r w:rsidRPr="002C68AA">
        <w:rPr>
          <w:rFonts w:ascii="Times New Roman" w:hAnsi="Times New Roman" w:cs="Times New Roman"/>
          <w:color w:val="auto"/>
          <w:sz w:val="28"/>
          <w:szCs w:val="28"/>
        </w:rPr>
        <w:t>Многофункциональные центры осуществляют в порядке, устано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 xml:space="preserve">ленном </w:t>
      </w:r>
      <w:hyperlink r:id="rId12" w:history="1">
        <w:r w:rsidRPr="002C68AA">
          <w:rPr>
            <w:rFonts w:ascii="Times New Roman" w:hAnsi="Times New Roman" w:cs="Times New Roman"/>
            <w:color w:val="auto"/>
            <w:sz w:val="28"/>
            <w:szCs w:val="28"/>
          </w:rPr>
          <w:t>статьей 14.1</w:t>
        </w:r>
      </w:hyperlink>
      <w:r w:rsidRPr="002C68AA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 июля 2006 г. 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br/>
        <w:t>№ 149-ФЗ «Об информации, информационных технологиях и о защите и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формации»,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ку, включая сбор и хранение, биометрических персональных</w:t>
      </w:r>
      <w:proofErr w:type="gramEnd"/>
      <w:r w:rsidRPr="002C68AA">
        <w:rPr>
          <w:rFonts w:ascii="Times New Roman" w:hAnsi="Times New Roman" w:cs="Times New Roman"/>
          <w:color w:val="auto"/>
          <w:sz w:val="28"/>
          <w:szCs w:val="28"/>
        </w:rPr>
        <w:t xml:space="preserve"> данных, их пр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плексов.</w:t>
      </w:r>
    </w:p>
    <w:p w:rsidR="002C68AA" w:rsidRPr="002C68AA" w:rsidRDefault="002C68AA" w:rsidP="002C68AA">
      <w:pPr>
        <w:widowControl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2C68AA">
        <w:rPr>
          <w:rFonts w:ascii="Times New Roman" w:hAnsi="Times New Roman" w:cs="Times New Roman"/>
          <w:color w:val="auto"/>
          <w:sz w:val="28"/>
          <w:szCs w:val="28"/>
        </w:rPr>
        <w:t>2.14. Организация представления муниципальных услуг в упреждающем (</w:t>
      </w:r>
      <w:proofErr w:type="spellStart"/>
      <w:r w:rsidRPr="002C68AA">
        <w:rPr>
          <w:rFonts w:ascii="Times New Roman" w:hAnsi="Times New Roman" w:cs="Times New Roman"/>
          <w:color w:val="auto"/>
          <w:sz w:val="28"/>
          <w:szCs w:val="28"/>
        </w:rPr>
        <w:t>проактивном</w:t>
      </w:r>
      <w:proofErr w:type="spellEnd"/>
      <w:r w:rsidRPr="002C68AA">
        <w:rPr>
          <w:rFonts w:ascii="Times New Roman" w:hAnsi="Times New Roman" w:cs="Times New Roman"/>
          <w:color w:val="auto"/>
          <w:sz w:val="28"/>
          <w:szCs w:val="28"/>
        </w:rPr>
        <w:t>) режиме.</w:t>
      </w:r>
    </w:p>
    <w:p w:rsidR="002C68AA" w:rsidRPr="002C68AA" w:rsidRDefault="002C68AA" w:rsidP="002C68AA">
      <w:pPr>
        <w:widowControl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2C68AA">
        <w:rPr>
          <w:rFonts w:ascii="Times New Roman" w:hAnsi="Times New Roman" w:cs="Times New Roman"/>
          <w:color w:val="auto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C68AA" w:rsidRPr="002C68AA" w:rsidRDefault="002C68AA" w:rsidP="002C68A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68AA">
        <w:rPr>
          <w:rFonts w:ascii="Times New Roman" w:hAnsi="Times New Roman" w:cs="Times New Roman"/>
          <w:color w:val="auto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 xml:space="preserve">ственные запросы, получать на них ответы, после чего уведомлять заявителя о возможности подать </w:t>
      </w:r>
      <w:proofErr w:type="gramStart"/>
      <w:r w:rsidRPr="002C68AA">
        <w:rPr>
          <w:rFonts w:ascii="Times New Roman" w:hAnsi="Times New Roman" w:cs="Times New Roman"/>
          <w:color w:val="auto"/>
          <w:sz w:val="28"/>
          <w:szCs w:val="28"/>
        </w:rPr>
        <w:t>запрос</w:t>
      </w:r>
      <w:proofErr w:type="gramEnd"/>
      <w:r w:rsidRPr="002C68AA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C68AA" w:rsidRPr="002C68AA" w:rsidRDefault="002C68AA" w:rsidP="002C68A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C68AA">
        <w:rPr>
          <w:rFonts w:ascii="Times New Roman" w:hAnsi="Times New Roman" w:cs="Times New Roman"/>
          <w:color w:val="auto"/>
          <w:sz w:val="28"/>
          <w:szCs w:val="28"/>
        </w:rPr>
        <w:t>2) при условии наличия запроса заявителя о предоставлении муниц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пальной услуги, в отношении которой у заявителя могут появиться основ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ния для их предоставления ему в будущем, проводить мероприятия, напра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ленные на формирование результата предоставления соответствующей усл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ги, в том числе направлять межведомственные запросы, получать на них о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веты, формировать результат предоставления соответствующей услуги, а также предоставлять его заявителю с использованием портала государстве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lastRenderedPageBreak/>
        <w:t>ных и муниципальных услуг</w:t>
      </w:r>
      <w:proofErr w:type="gramEnd"/>
      <w:r w:rsidRPr="002C68AA">
        <w:rPr>
          <w:rFonts w:ascii="Times New Roman" w:hAnsi="Times New Roman" w:cs="Times New Roman"/>
          <w:color w:val="auto"/>
          <w:sz w:val="28"/>
          <w:szCs w:val="28"/>
        </w:rPr>
        <w:t xml:space="preserve"> и уведомлять заявителя о проведенных мер</w:t>
      </w:r>
      <w:r w:rsidRPr="002C68A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54FE8">
        <w:rPr>
          <w:rFonts w:ascii="Times New Roman" w:hAnsi="Times New Roman" w:cs="Times New Roman"/>
          <w:color w:val="auto"/>
          <w:sz w:val="28"/>
          <w:szCs w:val="28"/>
        </w:rPr>
        <w:t>приятиях.</w:t>
      </w:r>
    </w:p>
    <w:p w:rsidR="002C68AA" w:rsidRDefault="002C68AA" w:rsidP="002C68AA">
      <w:pPr>
        <w:widowControl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2C68AA">
        <w:rPr>
          <w:rFonts w:ascii="Times New Roman" w:hAnsi="Times New Roman" w:cs="Times New Roman"/>
          <w:i/>
          <w:color w:val="auto"/>
          <w:sz w:val="28"/>
          <w:szCs w:val="28"/>
        </w:rPr>
        <w:t xml:space="preserve">(пункты 2.12., 2.13., 2.14. введены постановлением администрации </w:t>
      </w:r>
      <w:proofErr w:type="gramEnd"/>
    </w:p>
    <w:p w:rsidR="002C68AA" w:rsidRDefault="002C68AA" w:rsidP="002C68AA">
      <w:pPr>
        <w:widowControl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C68AA">
        <w:rPr>
          <w:rFonts w:ascii="Times New Roman" w:hAnsi="Times New Roman" w:cs="Times New Roman"/>
          <w:i/>
          <w:color w:val="auto"/>
          <w:sz w:val="28"/>
          <w:szCs w:val="28"/>
        </w:rPr>
        <w:t xml:space="preserve">городского поселения «Город Амурск» Амурского муниципального района </w:t>
      </w:r>
    </w:p>
    <w:p w:rsidR="003811DD" w:rsidRPr="002C68AA" w:rsidRDefault="002C68AA" w:rsidP="002C68AA">
      <w:pPr>
        <w:widowControl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2C68AA">
        <w:rPr>
          <w:rFonts w:ascii="Times New Roman" w:hAnsi="Times New Roman" w:cs="Times New Roman"/>
          <w:i/>
          <w:color w:val="auto"/>
          <w:sz w:val="28"/>
          <w:szCs w:val="28"/>
        </w:rPr>
        <w:t>Хабаровского края от 14.04.2021 № 213)</w:t>
      </w:r>
      <w:proofErr w:type="gramEnd"/>
    </w:p>
    <w:p w:rsidR="003811DD" w:rsidRDefault="003811DD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rStyle w:val="11"/>
          <w:color w:val="000000"/>
          <w:sz w:val="28"/>
          <w:szCs w:val="28"/>
        </w:rPr>
      </w:pP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</w:p>
    <w:p w:rsidR="00606197" w:rsidRPr="002C68AA" w:rsidRDefault="00606197" w:rsidP="00606197">
      <w:pPr>
        <w:pStyle w:val="a4"/>
        <w:shd w:val="clear" w:color="auto" w:fill="auto"/>
        <w:tabs>
          <w:tab w:val="left" w:pos="265"/>
          <w:tab w:val="left" w:pos="851"/>
        </w:tabs>
        <w:spacing w:before="0" w:after="0" w:line="240" w:lineRule="exact"/>
        <w:ind w:right="261"/>
        <w:contextualSpacing/>
        <w:jc w:val="center"/>
        <w:rPr>
          <w:rStyle w:val="11"/>
          <w:color w:val="000000"/>
          <w:sz w:val="28"/>
          <w:szCs w:val="28"/>
        </w:rPr>
      </w:pPr>
      <w:r w:rsidRPr="002C68AA">
        <w:rPr>
          <w:rStyle w:val="11"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</w:t>
      </w:r>
      <w:r w:rsidRPr="002C68AA">
        <w:rPr>
          <w:rStyle w:val="11"/>
          <w:color w:val="000000"/>
          <w:sz w:val="28"/>
          <w:szCs w:val="28"/>
        </w:rPr>
        <w:t>о</w:t>
      </w:r>
      <w:r w:rsidRPr="002C68AA">
        <w:rPr>
          <w:rStyle w:val="11"/>
          <w:color w:val="000000"/>
          <w:sz w:val="28"/>
          <w:szCs w:val="28"/>
        </w:rPr>
        <w:t>нальных центрах</w:t>
      </w:r>
    </w:p>
    <w:p w:rsidR="00606197" w:rsidRPr="00924947" w:rsidRDefault="00606197" w:rsidP="00606197">
      <w:pPr>
        <w:pStyle w:val="a4"/>
        <w:shd w:val="clear" w:color="auto" w:fill="auto"/>
        <w:tabs>
          <w:tab w:val="left" w:pos="265"/>
          <w:tab w:val="left" w:pos="851"/>
        </w:tabs>
        <w:spacing w:before="0" w:after="0" w:line="240" w:lineRule="auto"/>
        <w:ind w:right="260"/>
        <w:contextualSpacing/>
        <w:jc w:val="center"/>
        <w:rPr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ab/>
      </w:r>
      <w:r w:rsidRPr="00C56861">
        <w:rPr>
          <w:rStyle w:val="11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действия (процедуры):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861">
        <w:rPr>
          <w:rStyle w:val="11"/>
          <w:color w:val="000000"/>
          <w:sz w:val="28"/>
          <w:szCs w:val="28"/>
        </w:rPr>
        <w:t>прием и первичная обработка запроса о предоставлении муниципал</w:t>
      </w:r>
      <w:r w:rsidRPr="00C56861">
        <w:rPr>
          <w:rStyle w:val="11"/>
          <w:color w:val="000000"/>
          <w:sz w:val="28"/>
          <w:szCs w:val="28"/>
        </w:rPr>
        <w:t>ь</w:t>
      </w:r>
      <w:r w:rsidRPr="00C56861">
        <w:rPr>
          <w:rStyle w:val="11"/>
          <w:color w:val="000000"/>
          <w:sz w:val="28"/>
          <w:szCs w:val="28"/>
        </w:rPr>
        <w:t>ной услуги;</w:t>
      </w:r>
      <w:r>
        <w:rPr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861">
        <w:rPr>
          <w:rStyle w:val="11"/>
          <w:color w:val="000000"/>
          <w:sz w:val="28"/>
          <w:szCs w:val="28"/>
        </w:rPr>
        <w:t>регистрация поступившего запроса о предоставлении муниципальной услуги;</w:t>
      </w:r>
      <w:r>
        <w:rPr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861">
        <w:rPr>
          <w:rStyle w:val="11"/>
          <w:color w:val="000000"/>
          <w:sz w:val="28"/>
          <w:szCs w:val="28"/>
        </w:rPr>
        <w:t>рассмотрение запроса и документов, поступивших от Заявителя;</w:t>
      </w:r>
      <w:r>
        <w:rPr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861">
        <w:rPr>
          <w:rStyle w:val="11"/>
          <w:color w:val="000000"/>
          <w:sz w:val="28"/>
          <w:szCs w:val="28"/>
        </w:rPr>
        <w:t>поиск архивных документов;</w:t>
      </w:r>
      <w:r>
        <w:rPr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861">
        <w:rPr>
          <w:rStyle w:val="11"/>
          <w:color w:val="000000"/>
          <w:sz w:val="28"/>
          <w:szCs w:val="28"/>
        </w:rPr>
        <w:t>подготовка копий архивных документов или отказа в предоставлении муниципальной услуги с указанием причин отказа;</w:t>
      </w:r>
      <w:r>
        <w:rPr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861">
        <w:rPr>
          <w:rStyle w:val="11"/>
          <w:color w:val="000000"/>
          <w:sz w:val="28"/>
          <w:szCs w:val="28"/>
        </w:rPr>
        <w:t>выдача или отправка копий (дубликатов) архивных документов или отказа в предоставлении муниципальной услуги Заявителю;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861">
        <w:rPr>
          <w:rStyle w:val="11"/>
          <w:color w:val="000000"/>
          <w:sz w:val="28"/>
          <w:szCs w:val="28"/>
        </w:rPr>
        <w:t>представление справочной информации о ходе предоставления мун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>ципальной услуги. Блок-схема последовательности проведения администр</w:t>
      </w:r>
      <w:r w:rsidRPr="00C56861">
        <w:rPr>
          <w:rStyle w:val="11"/>
          <w:color w:val="000000"/>
          <w:sz w:val="28"/>
          <w:szCs w:val="28"/>
        </w:rPr>
        <w:t>а</w:t>
      </w:r>
      <w:r w:rsidRPr="00C56861">
        <w:rPr>
          <w:rStyle w:val="11"/>
          <w:color w:val="000000"/>
          <w:sz w:val="28"/>
          <w:szCs w:val="28"/>
        </w:rPr>
        <w:t>тивных процедур при предоставлении муниципальной услуги приводится в приложении 7 к настоящему административному регламенту.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56861">
        <w:rPr>
          <w:rStyle w:val="11"/>
          <w:color w:val="000000"/>
          <w:sz w:val="28"/>
          <w:szCs w:val="28"/>
        </w:rPr>
        <w:t>Прием и первичная обработка запросов о предоставлении муниц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>пальной услуги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C56861">
        <w:rPr>
          <w:rStyle w:val="11"/>
          <w:color w:val="000000"/>
          <w:sz w:val="28"/>
          <w:szCs w:val="28"/>
        </w:rPr>
        <w:t>Основанием для начала предоставления муниципальной услуги является поступление запроса физического или юридического лица в Адм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>нистрацию.</w:t>
      </w:r>
      <w:r>
        <w:rPr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C56861">
        <w:rPr>
          <w:rStyle w:val="11"/>
          <w:color w:val="000000"/>
          <w:sz w:val="28"/>
          <w:szCs w:val="28"/>
        </w:rPr>
        <w:t>При личном обращении Заявителя о предоставлении муниц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>пальной услуги специалист Администрации, осуществляющий личный пр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>ем: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861">
        <w:rPr>
          <w:rStyle w:val="11"/>
          <w:color w:val="000000"/>
          <w:sz w:val="28"/>
          <w:szCs w:val="28"/>
        </w:rPr>
        <w:t>устанавливает личность Заявителя;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861">
        <w:rPr>
          <w:rStyle w:val="11"/>
          <w:color w:val="000000"/>
          <w:sz w:val="28"/>
          <w:szCs w:val="28"/>
        </w:rPr>
        <w:t>снимает копию с документа, удостоверяющего личность;</w:t>
      </w:r>
      <w:r>
        <w:rPr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861">
        <w:rPr>
          <w:rStyle w:val="11"/>
          <w:color w:val="000000"/>
          <w:sz w:val="28"/>
          <w:szCs w:val="28"/>
        </w:rPr>
        <w:t>изучает содержание запроса;</w:t>
      </w:r>
      <w:r>
        <w:rPr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861">
        <w:rPr>
          <w:rStyle w:val="11"/>
          <w:color w:val="000000"/>
          <w:sz w:val="28"/>
          <w:szCs w:val="28"/>
        </w:rPr>
        <w:t>определяет степень полноты информации, содержащейся в запросе, необходимой для его исполнения;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861">
        <w:rPr>
          <w:rStyle w:val="11"/>
          <w:color w:val="000000"/>
          <w:sz w:val="28"/>
          <w:szCs w:val="28"/>
        </w:rPr>
        <w:t>устанавливает полномочия Заявителя на получение запрашиваемой информации.</w:t>
      </w:r>
      <w:r>
        <w:rPr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C56861">
        <w:rPr>
          <w:rStyle w:val="11"/>
          <w:color w:val="000000"/>
          <w:sz w:val="28"/>
          <w:szCs w:val="28"/>
        </w:rPr>
        <w:t>Прием и первичная обработка запросов, поступивших по почте, осуществляется в день их поступления или в первый рабочий день при п</w:t>
      </w:r>
      <w:r w:rsidRPr="00C56861">
        <w:rPr>
          <w:rStyle w:val="11"/>
          <w:color w:val="000000"/>
          <w:sz w:val="28"/>
          <w:szCs w:val="28"/>
        </w:rPr>
        <w:t>о</w:t>
      </w:r>
      <w:r w:rsidRPr="00C56861">
        <w:rPr>
          <w:rStyle w:val="11"/>
          <w:color w:val="000000"/>
          <w:sz w:val="28"/>
          <w:szCs w:val="28"/>
        </w:rPr>
        <w:lastRenderedPageBreak/>
        <w:t>ступлении документов в нерабочее время и состоит из проверки правильн</w:t>
      </w:r>
      <w:r w:rsidRPr="00C56861">
        <w:rPr>
          <w:rStyle w:val="11"/>
          <w:color w:val="000000"/>
          <w:sz w:val="28"/>
          <w:szCs w:val="28"/>
        </w:rPr>
        <w:t>о</w:t>
      </w:r>
      <w:r w:rsidRPr="00C56861">
        <w:rPr>
          <w:rStyle w:val="11"/>
          <w:color w:val="000000"/>
          <w:sz w:val="28"/>
          <w:szCs w:val="28"/>
        </w:rPr>
        <w:t>сти доставки и целостности конвертов и документов.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Pr="00C56861">
        <w:rPr>
          <w:rStyle w:val="11"/>
          <w:color w:val="000000"/>
          <w:sz w:val="28"/>
          <w:szCs w:val="28"/>
        </w:rPr>
        <w:t>Прием и первичная обработка запросов, поступивших в эле</w:t>
      </w:r>
      <w:r w:rsidRPr="00C56861">
        <w:rPr>
          <w:rStyle w:val="11"/>
          <w:color w:val="000000"/>
          <w:sz w:val="28"/>
          <w:szCs w:val="28"/>
        </w:rPr>
        <w:t>к</w:t>
      </w:r>
      <w:r w:rsidRPr="00C56861">
        <w:rPr>
          <w:rStyle w:val="11"/>
          <w:color w:val="000000"/>
          <w:sz w:val="28"/>
          <w:szCs w:val="28"/>
        </w:rPr>
        <w:t>тронном виде через Портал, состоит в проверке подлинности электронной подписи через установленный федеральный информационный ресурс, ее с</w:t>
      </w:r>
      <w:r w:rsidRPr="00C56861">
        <w:rPr>
          <w:rStyle w:val="11"/>
          <w:color w:val="000000"/>
          <w:sz w:val="28"/>
          <w:szCs w:val="28"/>
        </w:rPr>
        <w:t>о</w:t>
      </w:r>
      <w:r w:rsidRPr="00C56861">
        <w:rPr>
          <w:rStyle w:val="11"/>
          <w:color w:val="000000"/>
          <w:sz w:val="28"/>
          <w:szCs w:val="28"/>
        </w:rPr>
        <w:t>ответствия требованиям действующего законодательства, полноты информ</w:t>
      </w:r>
      <w:r w:rsidRPr="00C56861">
        <w:rPr>
          <w:rStyle w:val="11"/>
          <w:color w:val="000000"/>
          <w:sz w:val="28"/>
          <w:szCs w:val="28"/>
        </w:rPr>
        <w:t>а</w:t>
      </w:r>
      <w:r w:rsidRPr="00C56861">
        <w:rPr>
          <w:rStyle w:val="11"/>
          <w:color w:val="000000"/>
          <w:sz w:val="28"/>
          <w:szCs w:val="28"/>
        </w:rPr>
        <w:t>ции, содержащейся в запросе, необходимой для его исполнения.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56861">
        <w:rPr>
          <w:rStyle w:val="11"/>
          <w:color w:val="000000"/>
          <w:sz w:val="28"/>
          <w:szCs w:val="28"/>
        </w:rPr>
        <w:t>Регистрация поступивших запросов о предоставлении муниц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>пальной услуги</w:t>
      </w:r>
      <w:r>
        <w:rPr>
          <w:rStyle w:val="11"/>
          <w:color w:val="000000"/>
          <w:sz w:val="28"/>
          <w:szCs w:val="28"/>
        </w:rPr>
        <w:t>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Поступившие в Администрацию запросы регистрируются в соотве</w:t>
      </w:r>
      <w:r w:rsidRPr="00C56861">
        <w:rPr>
          <w:rStyle w:val="11"/>
          <w:color w:val="000000"/>
          <w:sz w:val="28"/>
          <w:szCs w:val="28"/>
        </w:rPr>
        <w:t>т</w:t>
      </w:r>
      <w:r w:rsidRPr="00C56861">
        <w:rPr>
          <w:rStyle w:val="11"/>
          <w:color w:val="000000"/>
          <w:sz w:val="28"/>
          <w:szCs w:val="28"/>
        </w:rPr>
        <w:t>ствии с правилами делопроизводства.</w:t>
      </w:r>
      <w:r>
        <w:rPr>
          <w:rStyle w:val="11"/>
          <w:color w:val="000000"/>
          <w:sz w:val="28"/>
          <w:szCs w:val="28"/>
        </w:rPr>
        <w:t xml:space="preserve"> </w:t>
      </w:r>
      <w:r w:rsidRPr="00C56861">
        <w:rPr>
          <w:rStyle w:val="11"/>
          <w:color w:val="000000"/>
          <w:sz w:val="28"/>
          <w:szCs w:val="28"/>
        </w:rPr>
        <w:t>Дата регистрации запроса является началом отсчета срока исполнения поступившего документа.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C56861">
        <w:rPr>
          <w:rStyle w:val="11"/>
          <w:color w:val="000000"/>
          <w:sz w:val="28"/>
          <w:szCs w:val="28"/>
        </w:rPr>
        <w:t>Рассмотрение и исполнение запросов о предоставлении муниц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>пальной услуги</w:t>
      </w:r>
      <w:r>
        <w:rPr>
          <w:sz w:val="28"/>
          <w:szCs w:val="28"/>
        </w:rPr>
        <w:t>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C56861">
        <w:rPr>
          <w:rStyle w:val="11"/>
          <w:color w:val="000000"/>
          <w:sz w:val="28"/>
          <w:szCs w:val="28"/>
        </w:rPr>
        <w:t>Специалист Администрации в течение 1 рабочего дня со дня р</w:t>
      </w:r>
      <w:r w:rsidRPr="00C56861">
        <w:rPr>
          <w:rStyle w:val="11"/>
          <w:color w:val="000000"/>
          <w:sz w:val="28"/>
          <w:szCs w:val="28"/>
        </w:rPr>
        <w:t>е</w:t>
      </w:r>
      <w:r w:rsidRPr="00C56861">
        <w:rPr>
          <w:rStyle w:val="11"/>
          <w:color w:val="000000"/>
          <w:sz w:val="28"/>
          <w:szCs w:val="28"/>
        </w:rPr>
        <w:t>гистрации запроса проверяет правильность его заполнения и комплектность документов.</w:t>
      </w:r>
      <w:r>
        <w:rPr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C56861">
        <w:rPr>
          <w:rStyle w:val="11"/>
          <w:color w:val="000000"/>
          <w:sz w:val="28"/>
          <w:szCs w:val="28"/>
        </w:rPr>
        <w:t>При отсутствии оснований для отказа в предоставлении муниц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>пальной услуги, предусмотренных пунктом 2.7.1 настоящего администрати</w:t>
      </w:r>
      <w:r w:rsidRPr="00C56861">
        <w:rPr>
          <w:rStyle w:val="11"/>
          <w:color w:val="000000"/>
          <w:sz w:val="28"/>
          <w:szCs w:val="28"/>
        </w:rPr>
        <w:t>в</w:t>
      </w:r>
      <w:r w:rsidRPr="00C56861">
        <w:rPr>
          <w:rStyle w:val="11"/>
          <w:color w:val="000000"/>
          <w:sz w:val="28"/>
          <w:szCs w:val="28"/>
        </w:rPr>
        <w:t>ного регламента, специалист Администрации принимает решение о выдаче копий архивных документов, подтверждающих право на владение землей, а при наличии таких оснований - об отказе в предоставлении муниципальной услуги.</w:t>
      </w:r>
      <w:r>
        <w:rPr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C56861">
        <w:rPr>
          <w:rStyle w:val="11"/>
          <w:color w:val="000000"/>
          <w:sz w:val="28"/>
          <w:szCs w:val="28"/>
        </w:rPr>
        <w:t>В случае, когда Заявитель не предоставил либо предоставил не полностью документы, необходимые для получения муниципальной услуги, указанные в пункте 2.6.2, специалист Администрации направляет Заявителю уведомление о личной явке по формам, установленным в приложениях 5 - 6 к административному регламенту.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C56861">
        <w:rPr>
          <w:rStyle w:val="11"/>
          <w:color w:val="000000"/>
          <w:sz w:val="28"/>
          <w:szCs w:val="28"/>
        </w:rPr>
        <w:t>Если Заявитель не представил необходимые документы в срок, указанный в уведомлении о личной явке, специалист Администрации прин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>мает решение об отказе в предоставлении муниципальной услуги по основ</w:t>
      </w:r>
      <w:r w:rsidRPr="00C56861">
        <w:rPr>
          <w:rStyle w:val="11"/>
          <w:color w:val="000000"/>
          <w:sz w:val="28"/>
          <w:szCs w:val="28"/>
        </w:rPr>
        <w:t>а</w:t>
      </w:r>
      <w:r w:rsidRPr="00C56861">
        <w:rPr>
          <w:rStyle w:val="11"/>
          <w:color w:val="000000"/>
          <w:sz w:val="28"/>
          <w:szCs w:val="28"/>
        </w:rPr>
        <w:t>ниям, предусмотренным подпунктом 2 пункта 2.7.1 настоящего администр</w:t>
      </w:r>
      <w:r w:rsidRPr="00C56861">
        <w:rPr>
          <w:rStyle w:val="11"/>
          <w:color w:val="000000"/>
          <w:sz w:val="28"/>
          <w:szCs w:val="28"/>
        </w:rPr>
        <w:t>а</w:t>
      </w:r>
      <w:r w:rsidRPr="00C56861">
        <w:rPr>
          <w:rStyle w:val="11"/>
          <w:color w:val="000000"/>
          <w:sz w:val="28"/>
          <w:szCs w:val="28"/>
        </w:rPr>
        <w:t>тивного регламента.</w:t>
      </w:r>
      <w:r>
        <w:rPr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56861">
        <w:rPr>
          <w:rStyle w:val="11"/>
          <w:color w:val="000000"/>
          <w:sz w:val="28"/>
          <w:szCs w:val="28"/>
        </w:rPr>
        <w:t>Подготовка копий архивных документов, подтверждающих право на владение землей.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По результатам рассмотрения поступивших от Заявителя документов специалист Администрации проводит поиск архивных документов, указа</w:t>
      </w:r>
      <w:r w:rsidRPr="00C56861">
        <w:rPr>
          <w:rStyle w:val="11"/>
          <w:color w:val="000000"/>
          <w:sz w:val="28"/>
          <w:szCs w:val="28"/>
        </w:rPr>
        <w:t>н</w:t>
      </w:r>
      <w:r w:rsidRPr="00C56861">
        <w:rPr>
          <w:rStyle w:val="11"/>
          <w:color w:val="000000"/>
          <w:sz w:val="28"/>
          <w:szCs w:val="28"/>
        </w:rPr>
        <w:t xml:space="preserve">ных в запросе, снимает копии с подлинников экземпляров документов, оформляет в установленном порядке </w:t>
      </w:r>
      <w:proofErr w:type="spellStart"/>
      <w:r w:rsidRPr="00C56861">
        <w:rPr>
          <w:rStyle w:val="11"/>
          <w:color w:val="000000"/>
          <w:sz w:val="28"/>
          <w:szCs w:val="28"/>
        </w:rPr>
        <w:t>заверительные</w:t>
      </w:r>
      <w:proofErr w:type="spellEnd"/>
      <w:r w:rsidRPr="00C56861">
        <w:rPr>
          <w:rStyle w:val="11"/>
          <w:color w:val="000000"/>
          <w:sz w:val="28"/>
          <w:szCs w:val="28"/>
        </w:rPr>
        <w:t xml:space="preserve"> надписи, подтвержда</w:t>
      </w:r>
      <w:r w:rsidRPr="00C56861">
        <w:rPr>
          <w:rStyle w:val="11"/>
          <w:color w:val="000000"/>
          <w:sz w:val="28"/>
          <w:szCs w:val="28"/>
        </w:rPr>
        <w:t>ю</w:t>
      </w:r>
      <w:r w:rsidRPr="00C56861">
        <w:rPr>
          <w:rStyle w:val="11"/>
          <w:color w:val="000000"/>
          <w:sz w:val="28"/>
          <w:szCs w:val="28"/>
        </w:rPr>
        <w:t>щие идентичность подлиннику изготовленных копий архивных документов.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В случае отсутствия в Администрации либо в муниципальном архиве документов, необходимых для исполнения запроса, специалист Администр</w:t>
      </w:r>
      <w:r w:rsidRPr="00C56861">
        <w:rPr>
          <w:rStyle w:val="11"/>
          <w:color w:val="000000"/>
          <w:sz w:val="28"/>
          <w:szCs w:val="28"/>
        </w:rPr>
        <w:t>а</w:t>
      </w:r>
      <w:r w:rsidRPr="00C56861">
        <w:rPr>
          <w:rStyle w:val="11"/>
          <w:color w:val="000000"/>
          <w:sz w:val="28"/>
          <w:szCs w:val="28"/>
        </w:rPr>
        <w:t>ции готовит письменное уведомление об отказе в предоставлении муниц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 xml:space="preserve">пальной услуги по основаниям, предусмотренным подпунктом 3 пункта 2.7.1 настоящего административного регламента, с указанием причин отсутствия </w:t>
      </w:r>
      <w:r w:rsidRPr="00C56861">
        <w:rPr>
          <w:rStyle w:val="11"/>
          <w:color w:val="000000"/>
          <w:sz w:val="28"/>
          <w:szCs w:val="28"/>
        </w:rPr>
        <w:lastRenderedPageBreak/>
        <w:t>документов и рекомендаций по дальнейшим действиям Заявителя.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Уполномоченное лицо в рамках своих полномочий заверяет своей по</w:t>
      </w:r>
      <w:r w:rsidRPr="00C56861">
        <w:rPr>
          <w:rStyle w:val="11"/>
          <w:color w:val="000000"/>
          <w:sz w:val="28"/>
          <w:szCs w:val="28"/>
        </w:rPr>
        <w:t>д</w:t>
      </w:r>
      <w:r w:rsidR="00A54FE8">
        <w:rPr>
          <w:rStyle w:val="11"/>
          <w:color w:val="000000"/>
          <w:sz w:val="28"/>
          <w:szCs w:val="28"/>
        </w:rPr>
        <w:t xml:space="preserve">писью копии </w:t>
      </w:r>
      <w:r w:rsidRPr="00C56861">
        <w:rPr>
          <w:rStyle w:val="11"/>
          <w:color w:val="000000"/>
          <w:sz w:val="28"/>
          <w:szCs w:val="28"/>
        </w:rPr>
        <w:t>архивных документов либо подписывает письменное уведомл</w:t>
      </w:r>
      <w:r w:rsidRPr="00C56861">
        <w:rPr>
          <w:rStyle w:val="11"/>
          <w:color w:val="000000"/>
          <w:sz w:val="28"/>
          <w:szCs w:val="28"/>
        </w:rPr>
        <w:t>е</w:t>
      </w:r>
      <w:r w:rsidRPr="00C56861">
        <w:rPr>
          <w:rStyle w:val="11"/>
          <w:color w:val="000000"/>
          <w:sz w:val="28"/>
          <w:szCs w:val="28"/>
        </w:rPr>
        <w:t>ние об отказе в предоставлении муниципальной услуги.</w:t>
      </w:r>
      <w:r>
        <w:rPr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На подписи должностного уполномоченного лица ставится печать А</w:t>
      </w:r>
      <w:r w:rsidRPr="00C56861">
        <w:rPr>
          <w:rStyle w:val="11"/>
          <w:color w:val="000000"/>
          <w:sz w:val="28"/>
          <w:szCs w:val="28"/>
        </w:rPr>
        <w:t>д</w:t>
      </w:r>
      <w:r w:rsidRPr="00C56861">
        <w:rPr>
          <w:rStyle w:val="11"/>
          <w:color w:val="000000"/>
          <w:sz w:val="28"/>
          <w:szCs w:val="28"/>
        </w:rPr>
        <w:t>министрации.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56861">
        <w:rPr>
          <w:rStyle w:val="11"/>
          <w:color w:val="000000"/>
          <w:sz w:val="28"/>
          <w:szCs w:val="28"/>
        </w:rPr>
        <w:t>Выдача или отправка результата предоставления муниципальной услуги Заявителю</w:t>
      </w:r>
      <w:r>
        <w:rPr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C56861">
        <w:rPr>
          <w:rStyle w:val="11"/>
          <w:color w:val="000000"/>
          <w:sz w:val="28"/>
          <w:szCs w:val="28"/>
        </w:rPr>
        <w:t>Подготовленные копии  архивных документов, подтверждающих право на владение землей, уведомления об отказе в предоставлении муниц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>пальной услуги выдаются Заявителю или его представителю при предъявл</w:t>
      </w:r>
      <w:r w:rsidRPr="00C56861">
        <w:rPr>
          <w:rStyle w:val="11"/>
          <w:color w:val="000000"/>
          <w:sz w:val="28"/>
          <w:szCs w:val="28"/>
        </w:rPr>
        <w:t>е</w:t>
      </w:r>
      <w:r w:rsidRPr="00C56861">
        <w:rPr>
          <w:rStyle w:val="11"/>
          <w:color w:val="000000"/>
          <w:sz w:val="28"/>
          <w:szCs w:val="28"/>
        </w:rPr>
        <w:t>нии документа, удостоверяющего личность, и доверенности, оформленной в установленном порядке.</w:t>
      </w:r>
      <w:r>
        <w:rPr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При получении результата предоставления муниципальной услуги З</w:t>
      </w:r>
      <w:r w:rsidRPr="00C56861">
        <w:rPr>
          <w:rStyle w:val="11"/>
          <w:color w:val="000000"/>
          <w:sz w:val="28"/>
          <w:szCs w:val="28"/>
        </w:rPr>
        <w:t>а</w:t>
      </w:r>
      <w:r w:rsidRPr="00C56861">
        <w:rPr>
          <w:rStyle w:val="11"/>
          <w:color w:val="000000"/>
          <w:sz w:val="28"/>
          <w:szCs w:val="28"/>
        </w:rPr>
        <w:t>явитель или его представитель расписывается на запросе с указанием даты получения документа.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C56861">
        <w:rPr>
          <w:rStyle w:val="11"/>
          <w:color w:val="000000"/>
          <w:sz w:val="28"/>
          <w:szCs w:val="28"/>
        </w:rPr>
        <w:t>В случае отсутствия в запросе указания на способ получения З</w:t>
      </w:r>
      <w:r w:rsidRPr="00C56861">
        <w:rPr>
          <w:rStyle w:val="11"/>
          <w:color w:val="000000"/>
          <w:sz w:val="28"/>
          <w:szCs w:val="28"/>
        </w:rPr>
        <w:t>а</w:t>
      </w:r>
      <w:r w:rsidRPr="00C56861">
        <w:rPr>
          <w:rStyle w:val="11"/>
          <w:color w:val="000000"/>
          <w:sz w:val="28"/>
          <w:szCs w:val="28"/>
        </w:rPr>
        <w:t>явителем ответа, результаты предоставления муниципальной услуги напра</w:t>
      </w:r>
      <w:r w:rsidRPr="00C56861">
        <w:rPr>
          <w:rStyle w:val="11"/>
          <w:color w:val="000000"/>
          <w:sz w:val="28"/>
          <w:szCs w:val="28"/>
        </w:rPr>
        <w:t>в</w:t>
      </w:r>
      <w:r w:rsidRPr="00C56861">
        <w:rPr>
          <w:rStyle w:val="11"/>
          <w:color w:val="000000"/>
          <w:sz w:val="28"/>
          <w:szCs w:val="28"/>
        </w:rPr>
        <w:t>ляются посредством почтового отправления.</w:t>
      </w:r>
      <w:r>
        <w:rPr>
          <w:sz w:val="28"/>
          <w:szCs w:val="28"/>
        </w:rPr>
        <w:t xml:space="preserve"> </w:t>
      </w:r>
    </w:p>
    <w:p w:rsidR="00DB7B11" w:rsidRDefault="00606197" w:rsidP="00DB7B11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C56861">
        <w:rPr>
          <w:rStyle w:val="11"/>
          <w:color w:val="000000"/>
          <w:sz w:val="28"/>
          <w:szCs w:val="28"/>
        </w:rPr>
        <w:t>Исполненный запрос снимается с контроля в соответствии с пр</w:t>
      </w:r>
      <w:r w:rsidRPr="00C56861">
        <w:rPr>
          <w:rStyle w:val="11"/>
          <w:color w:val="000000"/>
          <w:sz w:val="28"/>
          <w:szCs w:val="28"/>
        </w:rPr>
        <w:t>а</w:t>
      </w:r>
      <w:r w:rsidRPr="00C56861">
        <w:rPr>
          <w:rStyle w:val="11"/>
          <w:color w:val="000000"/>
          <w:sz w:val="28"/>
          <w:szCs w:val="28"/>
        </w:rPr>
        <w:t>вилами делопроизводства.</w:t>
      </w:r>
      <w:bookmarkStart w:id="15" w:name="bookmark16"/>
      <w:r>
        <w:rPr>
          <w:rStyle w:val="11"/>
          <w:color w:val="000000"/>
          <w:sz w:val="28"/>
          <w:szCs w:val="28"/>
        </w:rPr>
        <w:t xml:space="preserve"> </w:t>
      </w:r>
    </w:p>
    <w:p w:rsidR="00FE5853" w:rsidRPr="00FE5853" w:rsidRDefault="00FE5853" w:rsidP="00FE58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bookmark17"/>
      <w:bookmarkEnd w:id="15"/>
      <w:r w:rsidRPr="00FE5853">
        <w:rPr>
          <w:rFonts w:ascii="Times New Roman" w:hAnsi="Times New Roman" w:cs="Times New Roman"/>
          <w:color w:val="auto"/>
          <w:sz w:val="28"/>
          <w:szCs w:val="28"/>
        </w:rPr>
        <w:t>3.6. Особенности выполнения административных процедур в мн</w:t>
      </w:r>
      <w:r w:rsidRPr="00FE58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23A2F">
        <w:rPr>
          <w:rFonts w:ascii="Times New Roman" w:hAnsi="Times New Roman" w:cs="Times New Roman"/>
          <w:color w:val="auto"/>
          <w:sz w:val="28"/>
          <w:szCs w:val="28"/>
        </w:rPr>
        <w:t>гофунк</w:t>
      </w:r>
      <w:r w:rsidRPr="00FE5853">
        <w:rPr>
          <w:rFonts w:ascii="Times New Roman" w:hAnsi="Times New Roman" w:cs="Times New Roman"/>
          <w:color w:val="auto"/>
          <w:sz w:val="28"/>
          <w:szCs w:val="28"/>
        </w:rPr>
        <w:t>циональных центрах (далее – МФЦ).</w:t>
      </w:r>
    </w:p>
    <w:p w:rsidR="00FE5853" w:rsidRPr="00FE5853" w:rsidRDefault="00FE5853" w:rsidP="00FE58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5853">
        <w:rPr>
          <w:rFonts w:ascii="Times New Roman" w:hAnsi="Times New Roman" w:cs="Times New Roman"/>
          <w:color w:val="auto"/>
          <w:sz w:val="28"/>
          <w:szCs w:val="28"/>
        </w:rPr>
        <w:t>3.6.1. При обращении заявителя через МФЦ, специалист МФЦ прин</w:t>
      </w:r>
      <w:r w:rsidRPr="00FE585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E5853">
        <w:rPr>
          <w:rFonts w:ascii="Times New Roman" w:hAnsi="Times New Roman" w:cs="Times New Roman"/>
          <w:color w:val="auto"/>
          <w:sz w:val="28"/>
          <w:szCs w:val="28"/>
        </w:rPr>
        <w:t xml:space="preserve">мает документы от заявителя и передает их в Администрацию в общий отдел в порядке и сроки, установленные соглашением о взаимодействии. </w:t>
      </w:r>
    </w:p>
    <w:p w:rsidR="00FE5853" w:rsidRPr="00FE5853" w:rsidRDefault="00FE5853" w:rsidP="00FE58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5853">
        <w:rPr>
          <w:rFonts w:ascii="Times New Roman" w:hAnsi="Times New Roman" w:cs="Times New Roman"/>
          <w:color w:val="auto"/>
          <w:sz w:val="28"/>
          <w:szCs w:val="28"/>
        </w:rPr>
        <w:t>3.6.2. Документы, прилагаемые к заявлен</w:t>
      </w:r>
      <w:r w:rsidR="00E23A2F">
        <w:rPr>
          <w:rFonts w:ascii="Times New Roman" w:hAnsi="Times New Roman" w:cs="Times New Roman"/>
          <w:color w:val="auto"/>
          <w:sz w:val="28"/>
          <w:szCs w:val="28"/>
        </w:rPr>
        <w:t>ию, представляются в МФЦ в копи</w:t>
      </w:r>
      <w:r w:rsidRPr="00FE5853">
        <w:rPr>
          <w:rFonts w:ascii="Times New Roman" w:hAnsi="Times New Roman" w:cs="Times New Roman"/>
          <w:color w:val="auto"/>
          <w:sz w:val="28"/>
          <w:szCs w:val="28"/>
        </w:rPr>
        <w:t>ях и в подлинниках (если верность копий не удостоверена нотариально) для сверки. Сверка производится немедленно, после чего подлинники во</w:t>
      </w:r>
      <w:r w:rsidRPr="00FE5853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FE5853">
        <w:rPr>
          <w:rFonts w:ascii="Times New Roman" w:hAnsi="Times New Roman" w:cs="Times New Roman"/>
          <w:color w:val="auto"/>
          <w:sz w:val="28"/>
          <w:szCs w:val="28"/>
        </w:rPr>
        <w:t>вращаются заявителю лицом, принимающим документы. Копия д</w:t>
      </w:r>
      <w:r w:rsidR="00E23A2F">
        <w:rPr>
          <w:rFonts w:ascii="Times New Roman" w:hAnsi="Times New Roman" w:cs="Times New Roman"/>
          <w:color w:val="auto"/>
          <w:sz w:val="28"/>
          <w:szCs w:val="28"/>
        </w:rPr>
        <w:t>окумента после проверки ее соот</w:t>
      </w:r>
      <w:r w:rsidRPr="00FE5853">
        <w:rPr>
          <w:rFonts w:ascii="Times New Roman" w:hAnsi="Times New Roman" w:cs="Times New Roman"/>
          <w:color w:val="auto"/>
          <w:sz w:val="28"/>
          <w:szCs w:val="28"/>
        </w:rPr>
        <w:t>ветствия оригиналу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:rsidR="00FE5853" w:rsidRPr="00FE5853" w:rsidRDefault="00FE5853" w:rsidP="00FE58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5853">
        <w:rPr>
          <w:rFonts w:ascii="Times New Roman" w:hAnsi="Times New Roman" w:cs="Times New Roman"/>
          <w:color w:val="auto"/>
          <w:sz w:val="28"/>
          <w:szCs w:val="28"/>
        </w:rPr>
        <w:t>3.6.3. Специалист Администрации, ответственный за прием и регистр</w:t>
      </w:r>
      <w:r w:rsidRPr="00FE585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E5853">
        <w:rPr>
          <w:rFonts w:ascii="Times New Roman" w:hAnsi="Times New Roman" w:cs="Times New Roman"/>
          <w:color w:val="auto"/>
          <w:sz w:val="28"/>
          <w:szCs w:val="28"/>
        </w:rPr>
        <w:t xml:space="preserve">цию корреспонденции, принимает заявление и пакет документов из МФЦ и регистрирует их в журнале регистрации не позднее дня получения заявления. </w:t>
      </w:r>
    </w:p>
    <w:p w:rsidR="00FE5853" w:rsidRPr="00FE5853" w:rsidRDefault="00FE5853" w:rsidP="00FE58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5853">
        <w:rPr>
          <w:rFonts w:ascii="Times New Roman" w:hAnsi="Times New Roman" w:cs="Times New Roman"/>
          <w:color w:val="auto"/>
          <w:sz w:val="28"/>
          <w:szCs w:val="28"/>
        </w:rPr>
        <w:t>3.6.4. По результатам предоставления муниципальной услуги отве</w:t>
      </w:r>
      <w:r w:rsidRPr="00FE585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FE5853">
        <w:rPr>
          <w:rFonts w:ascii="Times New Roman" w:hAnsi="Times New Roman" w:cs="Times New Roman"/>
          <w:color w:val="auto"/>
          <w:sz w:val="28"/>
          <w:szCs w:val="28"/>
        </w:rPr>
        <w:t>ственный специалист:</w:t>
      </w:r>
    </w:p>
    <w:p w:rsidR="00FE5853" w:rsidRPr="00FE5853" w:rsidRDefault="00FE5853" w:rsidP="00FE58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5853">
        <w:rPr>
          <w:rFonts w:ascii="Times New Roman" w:hAnsi="Times New Roman" w:cs="Times New Roman"/>
          <w:color w:val="auto"/>
          <w:sz w:val="28"/>
          <w:szCs w:val="28"/>
        </w:rPr>
        <w:t>- направляет решение о предоставлении или об отказе в предоставл</w:t>
      </w:r>
      <w:r w:rsidRPr="00FE58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23A2F">
        <w:rPr>
          <w:rFonts w:ascii="Times New Roman" w:hAnsi="Times New Roman" w:cs="Times New Roman"/>
          <w:color w:val="auto"/>
          <w:sz w:val="28"/>
          <w:szCs w:val="28"/>
        </w:rPr>
        <w:t>нии му</w:t>
      </w:r>
      <w:r w:rsidRPr="00FE5853">
        <w:rPr>
          <w:rFonts w:ascii="Times New Roman" w:hAnsi="Times New Roman" w:cs="Times New Roman"/>
          <w:color w:val="auto"/>
          <w:sz w:val="28"/>
          <w:szCs w:val="28"/>
        </w:rPr>
        <w:t>ниципальной услуги в МФЦ, который сообщает о принятом решении заявителю и выдает соответствующий документ заявителю при его обращ</w:t>
      </w:r>
      <w:r w:rsidRPr="00FE585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4FE8">
        <w:rPr>
          <w:rFonts w:ascii="Times New Roman" w:hAnsi="Times New Roman" w:cs="Times New Roman"/>
          <w:color w:val="auto"/>
          <w:sz w:val="28"/>
          <w:szCs w:val="28"/>
        </w:rPr>
        <w:t>нии в МФЦ (при от</w:t>
      </w:r>
      <w:r w:rsidRPr="00FE5853">
        <w:rPr>
          <w:rFonts w:ascii="Times New Roman" w:hAnsi="Times New Roman" w:cs="Times New Roman"/>
          <w:color w:val="auto"/>
          <w:sz w:val="28"/>
          <w:szCs w:val="28"/>
        </w:rPr>
        <w:t>метке в заявлении о получении результата услуги в МФЦ);</w:t>
      </w:r>
    </w:p>
    <w:p w:rsidR="00FE5853" w:rsidRDefault="00FE5853" w:rsidP="00FE585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5853">
        <w:rPr>
          <w:rFonts w:ascii="Times New Roman" w:hAnsi="Times New Roman" w:cs="Times New Roman"/>
          <w:color w:val="auto"/>
          <w:sz w:val="28"/>
          <w:szCs w:val="28"/>
        </w:rPr>
        <w:t>- сообщает о принятом решении заявит</w:t>
      </w:r>
      <w:r w:rsidR="00E23A2F">
        <w:rPr>
          <w:rFonts w:ascii="Times New Roman" w:hAnsi="Times New Roman" w:cs="Times New Roman"/>
          <w:color w:val="auto"/>
          <w:sz w:val="28"/>
          <w:szCs w:val="28"/>
        </w:rPr>
        <w:t>елю и выдает соответствующий до</w:t>
      </w:r>
      <w:r w:rsidRPr="00FE5853">
        <w:rPr>
          <w:rFonts w:ascii="Times New Roman" w:hAnsi="Times New Roman" w:cs="Times New Roman"/>
          <w:color w:val="auto"/>
          <w:sz w:val="28"/>
          <w:szCs w:val="28"/>
        </w:rPr>
        <w:t xml:space="preserve">кумент заявителю при его личном обращении либо направляет по адресу, </w:t>
      </w:r>
      <w:proofErr w:type="gramStart"/>
      <w:r w:rsidRPr="00FE5853">
        <w:rPr>
          <w:rFonts w:ascii="Times New Roman" w:hAnsi="Times New Roman" w:cs="Times New Roman"/>
          <w:color w:val="auto"/>
          <w:sz w:val="28"/>
          <w:szCs w:val="28"/>
        </w:rPr>
        <w:lastRenderedPageBreak/>
        <w:t>указан-ному</w:t>
      </w:r>
      <w:proofErr w:type="gramEnd"/>
      <w:r w:rsidRPr="00FE5853">
        <w:rPr>
          <w:rFonts w:ascii="Times New Roman" w:hAnsi="Times New Roman" w:cs="Times New Roman"/>
          <w:color w:val="auto"/>
          <w:sz w:val="28"/>
          <w:szCs w:val="28"/>
        </w:rPr>
        <w:t xml:space="preserve"> в заявлении, а также направляет в МФЦ уведомление, в котором раскрывает суть решения, принятого по обращению, указывает дату прин</w:t>
      </w:r>
      <w:r w:rsidRPr="00FE585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E5853">
        <w:rPr>
          <w:rFonts w:ascii="Times New Roman" w:hAnsi="Times New Roman" w:cs="Times New Roman"/>
          <w:color w:val="auto"/>
          <w:sz w:val="28"/>
          <w:szCs w:val="28"/>
        </w:rPr>
        <w:t>тия решения (при отметке в заявлении о получении услуги в администрации).</w:t>
      </w:r>
    </w:p>
    <w:p w:rsidR="00E23A2F" w:rsidRPr="00F27A1F" w:rsidRDefault="00E23A2F" w:rsidP="00E23A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(п. 3.6., 3.6.1., 3.6.2., 3.6.3., 3.6.4. введен </w:t>
      </w:r>
      <w:r w:rsidRPr="00754D12">
        <w:rPr>
          <w:rFonts w:ascii="Times New Roman" w:hAnsi="Times New Roman" w:cs="Times New Roman"/>
          <w:i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i/>
          <w:sz w:val="28"/>
          <w:szCs w:val="28"/>
        </w:rPr>
        <w:t>ем</w:t>
      </w:r>
      <w:r w:rsidRPr="00754D12">
        <w:rPr>
          <w:rFonts w:ascii="Times New Roman" w:hAnsi="Times New Roman" w:cs="Times New Roman"/>
          <w:i/>
          <w:sz w:val="28"/>
          <w:szCs w:val="28"/>
        </w:rPr>
        <w:t xml:space="preserve"> администрации г</w:t>
      </w:r>
      <w:r w:rsidRPr="00754D12">
        <w:rPr>
          <w:rFonts w:ascii="Times New Roman" w:hAnsi="Times New Roman" w:cs="Times New Roman"/>
          <w:i/>
          <w:sz w:val="28"/>
          <w:szCs w:val="28"/>
        </w:rPr>
        <w:t>о</w:t>
      </w:r>
      <w:r w:rsidRPr="00754D12">
        <w:rPr>
          <w:rFonts w:ascii="Times New Roman" w:hAnsi="Times New Roman" w:cs="Times New Roman"/>
          <w:i/>
          <w:sz w:val="28"/>
          <w:szCs w:val="28"/>
        </w:rPr>
        <w:t xml:space="preserve">родского поселения «Город Амурск» Амурского муниципального района от </w:t>
      </w:r>
      <w:r>
        <w:rPr>
          <w:rFonts w:ascii="Times New Roman" w:hAnsi="Times New Roman" w:cs="Times New Roman"/>
          <w:i/>
          <w:sz w:val="28"/>
          <w:szCs w:val="28"/>
        </w:rPr>
        <w:t>31.08.2018 № 325</w:t>
      </w:r>
      <w:r w:rsidRPr="00754D12">
        <w:rPr>
          <w:rFonts w:ascii="Times New Roman" w:hAnsi="Times New Roman" w:cs="Times New Roman"/>
          <w:i/>
          <w:sz w:val="28"/>
          <w:szCs w:val="28"/>
        </w:rPr>
        <w:t>)</w:t>
      </w:r>
    </w:p>
    <w:p w:rsidR="00E23A2F" w:rsidRPr="00E23A2F" w:rsidRDefault="00E23A2F" w:rsidP="00E23A2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3A2F">
        <w:rPr>
          <w:rFonts w:ascii="Times New Roman" w:hAnsi="Times New Roman" w:cs="Times New Roman"/>
          <w:color w:val="auto"/>
          <w:sz w:val="28"/>
          <w:szCs w:val="28"/>
        </w:rPr>
        <w:t>3.7. Особенности выполнения административных процедур в электро</w:t>
      </w:r>
      <w:r w:rsidRPr="00E23A2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E23A2F">
        <w:rPr>
          <w:rFonts w:ascii="Times New Roman" w:hAnsi="Times New Roman" w:cs="Times New Roman"/>
          <w:color w:val="auto"/>
          <w:sz w:val="28"/>
          <w:szCs w:val="28"/>
        </w:rPr>
        <w:t>ной форме.</w:t>
      </w:r>
    </w:p>
    <w:p w:rsidR="00E23A2F" w:rsidRDefault="00E23A2F" w:rsidP="00E23A2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23A2F">
        <w:rPr>
          <w:rFonts w:ascii="Times New Roman" w:hAnsi="Times New Roman" w:cs="Times New Roman"/>
          <w:color w:val="auto"/>
          <w:sz w:val="28"/>
          <w:szCs w:val="28"/>
        </w:rPr>
        <w:t xml:space="preserve">При поступлении заявления </w:t>
      </w:r>
      <w:r w:rsidRPr="0057210D">
        <w:rPr>
          <w:rFonts w:ascii="Times New Roman" w:hAnsi="Times New Roman" w:cs="Times New Roman"/>
          <w:color w:val="auto"/>
          <w:sz w:val="28"/>
          <w:szCs w:val="28"/>
        </w:rPr>
        <w:t>о выдаче градостроительного плана з</w:t>
      </w:r>
      <w:r w:rsidRPr="0057210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7210D">
        <w:rPr>
          <w:rFonts w:ascii="Times New Roman" w:hAnsi="Times New Roman" w:cs="Times New Roman"/>
          <w:color w:val="auto"/>
          <w:sz w:val="28"/>
          <w:szCs w:val="28"/>
        </w:rPr>
        <w:t>мельного участка,</w:t>
      </w:r>
      <w:r w:rsidRPr="00E23A2F">
        <w:rPr>
          <w:rFonts w:ascii="Times New Roman" w:hAnsi="Times New Roman" w:cs="Times New Roman"/>
          <w:color w:val="auto"/>
          <w:sz w:val="28"/>
          <w:szCs w:val="28"/>
        </w:rPr>
        <w:t xml:space="preserve"> подписанного квалифицированной подписью, специалист Администрации осуществляет действия, предусмотренные Постановлением Правительства Российской Федерации от 25 августа 2012 г. № 852 «Об утверждении Правил использования усиленной квалифицированной эле</w:t>
      </w:r>
      <w:r w:rsidRPr="00E23A2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E23A2F">
        <w:rPr>
          <w:rFonts w:ascii="Times New Roman" w:hAnsi="Times New Roman" w:cs="Times New Roman"/>
          <w:color w:val="auto"/>
          <w:sz w:val="28"/>
          <w:szCs w:val="28"/>
        </w:rPr>
        <w:t>тронной подписи при обращении за получением государственных и муниц</w:t>
      </w:r>
      <w:r w:rsidRPr="00E23A2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23A2F">
        <w:rPr>
          <w:rFonts w:ascii="Times New Roman" w:hAnsi="Times New Roman" w:cs="Times New Roman"/>
          <w:color w:val="auto"/>
          <w:sz w:val="28"/>
          <w:szCs w:val="28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E23A2F" w:rsidRDefault="00E23A2F" w:rsidP="00E23A2F">
      <w:pPr>
        <w:widowControl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>(п. 3.7. введен  постановлением администрации городского поселения «Город Амурск» Амурского муниципального района от 31.08.2018 № 325)</w:t>
      </w:r>
    </w:p>
    <w:p w:rsidR="00A54FE8" w:rsidRPr="00E23A2F" w:rsidRDefault="00A54FE8" w:rsidP="00E23A2F">
      <w:pPr>
        <w:widowControl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highlight w:val="yellow"/>
        </w:rPr>
      </w:pPr>
    </w:p>
    <w:p w:rsidR="008F13F5" w:rsidRPr="008F13F5" w:rsidRDefault="008F13F5" w:rsidP="008F13F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3F5">
        <w:rPr>
          <w:rFonts w:ascii="Times New Roman" w:hAnsi="Times New Roman" w:cs="Times New Roman"/>
          <w:color w:val="auto"/>
          <w:sz w:val="28"/>
          <w:szCs w:val="28"/>
        </w:rPr>
        <w:t xml:space="preserve">3.8. </w:t>
      </w:r>
      <w:proofErr w:type="gramStart"/>
      <w:r w:rsidRPr="008F13F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частью 3.1 статьи 21 Федерального закона </w:t>
      </w:r>
      <w:r w:rsidRPr="008F13F5">
        <w:rPr>
          <w:rFonts w:ascii="Times New Roman" w:hAnsi="Times New Roman" w:cs="Times New Roman"/>
          <w:bCs/>
          <w:color w:val="auto"/>
          <w:sz w:val="28"/>
          <w:szCs w:val="28"/>
        </w:rPr>
        <w:t>от 27 июля 2010 г. № 210-ФЗ «Об организации предоставления государственных и муниципальных услуг</w:t>
      </w:r>
      <w:r w:rsidRPr="008F13F5">
        <w:rPr>
          <w:rFonts w:ascii="Times New Roman" w:hAnsi="Times New Roman" w:cs="Times New Roman"/>
          <w:color w:val="auto"/>
          <w:sz w:val="28"/>
          <w:szCs w:val="28"/>
        </w:rPr>
        <w:t>» вне зависимости от способа обращения заявителя за предоставлением муниципальной услуги, а также от способа предоставления заявителю результатов такой услуги администрация направляет в личный к</w:t>
      </w:r>
      <w:r w:rsidRPr="008F13F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F13F5">
        <w:rPr>
          <w:rFonts w:ascii="Times New Roman" w:hAnsi="Times New Roman" w:cs="Times New Roman"/>
          <w:color w:val="auto"/>
          <w:sz w:val="28"/>
          <w:szCs w:val="28"/>
        </w:rPr>
        <w:t>бинет заявителя на едином портале государственных и муниципальных услуг сведения, предусмотренные пунктами 4 и 5</w:t>
      </w:r>
      <w:proofErr w:type="gramEnd"/>
      <w:r w:rsidRPr="008F13F5">
        <w:rPr>
          <w:rFonts w:ascii="Times New Roman" w:hAnsi="Times New Roman" w:cs="Times New Roman"/>
          <w:color w:val="auto"/>
          <w:sz w:val="28"/>
          <w:szCs w:val="28"/>
        </w:rPr>
        <w:t xml:space="preserve"> части 3 настоящей статьи, в определенном Правительством Российской Федерации порядке, </w:t>
      </w:r>
      <w:proofErr w:type="gramStart"/>
      <w:r w:rsidRPr="008F13F5">
        <w:rPr>
          <w:rFonts w:ascii="Times New Roman" w:hAnsi="Times New Roman" w:cs="Times New Roman"/>
          <w:color w:val="auto"/>
          <w:sz w:val="28"/>
          <w:szCs w:val="28"/>
        </w:rPr>
        <w:t>предусма</w:t>
      </w:r>
      <w:r w:rsidRPr="008F13F5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8F13F5">
        <w:rPr>
          <w:rFonts w:ascii="Times New Roman" w:hAnsi="Times New Roman" w:cs="Times New Roman"/>
          <w:color w:val="auto"/>
          <w:sz w:val="28"/>
          <w:szCs w:val="28"/>
        </w:rPr>
        <w:t>ривающем</w:t>
      </w:r>
      <w:proofErr w:type="gramEnd"/>
      <w:r w:rsidRPr="008F13F5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случаи и порядок предоставления таких сведений для размещения на региональных порталах государственных и муниципальных услуг, в иных государственных информационных системах, с учетом пол</w:t>
      </w:r>
      <w:r w:rsidRPr="008F13F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F13F5">
        <w:rPr>
          <w:rFonts w:ascii="Times New Roman" w:hAnsi="Times New Roman" w:cs="Times New Roman"/>
          <w:color w:val="auto"/>
          <w:sz w:val="28"/>
          <w:szCs w:val="28"/>
        </w:rPr>
        <w:t>жений нормативных правовых актов Хабаровского края, определяющих с</w:t>
      </w:r>
      <w:r w:rsidRPr="008F13F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F13F5">
        <w:rPr>
          <w:rFonts w:ascii="Times New Roman" w:hAnsi="Times New Roman" w:cs="Times New Roman"/>
          <w:color w:val="auto"/>
          <w:sz w:val="28"/>
          <w:szCs w:val="28"/>
        </w:rPr>
        <w:t>став передаваемых в соответствии с пунктом 4 части 3 настоящей статьи св</w:t>
      </w:r>
      <w:r w:rsidRPr="008F13F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54FE8">
        <w:rPr>
          <w:rFonts w:ascii="Times New Roman" w:hAnsi="Times New Roman" w:cs="Times New Roman"/>
          <w:color w:val="auto"/>
          <w:sz w:val="28"/>
          <w:szCs w:val="28"/>
        </w:rPr>
        <w:t>дений.</w:t>
      </w:r>
    </w:p>
    <w:p w:rsidR="008F13F5" w:rsidRPr="00E23A2F" w:rsidRDefault="008F13F5" w:rsidP="008F13F5">
      <w:pPr>
        <w:widowControl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(п. 3.8</w:t>
      </w: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введен  постановлением администрации городского поселения «Город Амурск» Амурского муниципального района от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14.04.2021</w:t>
      </w: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213</w:t>
      </w: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1" w:firstLine="709"/>
        <w:contextualSpacing/>
        <w:jc w:val="both"/>
        <w:rPr>
          <w:rStyle w:val="21"/>
          <w:color w:val="000000"/>
          <w:sz w:val="28"/>
          <w:szCs w:val="28"/>
        </w:rPr>
      </w:pPr>
    </w:p>
    <w:p w:rsidR="00606197" w:rsidRPr="008F13F5" w:rsidRDefault="00606197" w:rsidP="00606197">
      <w:pPr>
        <w:pStyle w:val="a4"/>
        <w:shd w:val="clear" w:color="auto" w:fill="auto"/>
        <w:spacing w:before="0" w:after="0" w:line="240" w:lineRule="auto"/>
        <w:ind w:right="1"/>
        <w:contextualSpacing/>
        <w:jc w:val="center"/>
        <w:rPr>
          <w:rStyle w:val="21"/>
          <w:sz w:val="28"/>
          <w:szCs w:val="28"/>
        </w:rPr>
      </w:pPr>
      <w:r w:rsidRPr="008F13F5">
        <w:rPr>
          <w:rStyle w:val="21"/>
          <w:sz w:val="28"/>
          <w:szCs w:val="28"/>
        </w:rPr>
        <w:t xml:space="preserve">4. Формы </w:t>
      </w:r>
      <w:proofErr w:type="gramStart"/>
      <w:r w:rsidRPr="008F13F5">
        <w:rPr>
          <w:rStyle w:val="21"/>
          <w:sz w:val="28"/>
          <w:szCs w:val="28"/>
        </w:rPr>
        <w:t>контроля за</w:t>
      </w:r>
      <w:proofErr w:type="gramEnd"/>
      <w:r w:rsidRPr="008F13F5">
        <w:rPr>
          <w:rStyle w:val="21"/>
          <w:sz w:val="28"/>
          <w:szCs w:val="28"/>
        </w:rPr>
        <w:t xml:space="preserve"> исполнением административного регламента</w:t>
      </w:r>
      <w:bookmarkEnd w:id="16"/>
    </w:p>
    <w:p w:rsidR="00606197" w:rsidRPr="008F13F5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jc w:val="both"/>
        <w:rPr>
          <w:color w:val="000000"/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C56861">
        <w:rPr>
          <w:rStyle w:val="11"/>
          <w:color w:val="000000"/>
          <w:sz w:val="28"/>
          <w:szCs w:val="28"/>
        </w:rPr>
        <w:t>Текущий</w:t>
      </w:r>
      <w:r>
        <w:rPr>
          <w:rStyle w:val="11"/>
          <w:color w:val="000000"/>
          <w:sz w:val="28"/>
          <w:szCs w:val="28"/>
        </w:rPr>
        <w:t xml:space="preserve"> </w:t>
      </w:r>
      <w:proofErr w:type="gramStart"/>
      <w:r w:rsidRPr="00C56861">
        <w:rPr>
          <w:rStyle w:val="11"/>
          <w:color w:val="000000"/>
          <w:sz w:val="28"/>
          <w:szCs w:val="28"/>
        </w:rPr>
        <w:t>контроль за</w:t>
      </w:r>
      <w:proofErr w:type="gramEnd"/>
      <w:r w:rsidRPr="00C56861">
        <w:rPr>
          <w:rStyle w:val="11"/>
          <w:color w:val="000000"/>
          <w:sz w:val="28"/>
          <w:szCs w:val="28"/>
        </w:rPr>
        <w:t xml:space="preserve"> соблюдением и исполнения специалистом администрации последовательности действий, определенных Регламентом, осуществляется главой поселения.</w:t>
      </w:r>
      <w:r>
        <w:rPr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C56861">
        <w:rPr>
          <w:rStyle w:val="11"/>
          <w:color w:val="000000"/>
          <w:sz w:val="28"/>
          <w:szCs w:val="28"/>
        </w:rPr>
        <w:t>Специалист, ответственный за предоставление муниципальной услуги, в пределах своей компетенции несет персональную ответственность за соблюдение сроков исполнения муниципальной услуги, грамотность пр</w:t>
      </w:r>
      <w:r w:rsidRPr="00C56861">
        <w:rPr>
          <w:rStyle w:val="11"/>
          <w:color w:val="000000"/>
          <w:sz w:val="28"/>
          <w:szCs w:val="28"/>
        </w:rPr>
        <w:t>о</w:t>
      </w:r>
      <w:r w:rsidRPr="00C56861">
        <w:rPr>
          <w:rStyle w:val="11"/>
          <w:color w:val="000000"/>
          <w:sz w:val="28"/>
          <w:szCs w:val="28"/>
        </w:rPr>
        <w:t>веденного консультирования, правильность выполнения процедур, устано</w:t>
      </w:r>
      <w:r w:rsidRPr="00C56861">
        <w:rPr>
          <w:rStyle w:val="11"/>
          <w:color w:val="000000"/>
          <w:sz w:val="28"/>
          <w:szCs w:val="28"/>
        </w:rPr>
        <w:t>в</w:t>
      </w:r>
      <w:r w:rsidRPr="00C56861">
        <w:rPr>
          <w:rStyle w:val="11"/>
          <w:color w:val="000000"/>
          <w:sz w:val="28"/>
          <w:szCs w:val="28"/>
        </w:rPr>
        <w:lastRenderedPageBreak/>
        <w:t>ленных Регламентом.</w:t>
      </w:r>
      <w:r>
        <w:rPr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 w:rsidRPr="00C56861">
        <w:rPr>
          <w:rStyle w:val="11"/>
          <w:color w:val="000000"/>
          <w:sz w:val="28"/>
          <w:szCs w:val="28"/>
        </w:rPr>
        <w:t>Контроль за</w:t>
      </w:r>
      <w:proofErr w:type="gramEnd"/>
      <w:r w:rsidRPr="00C56861">
        <w:rPr>
          <w:rStyle w:val="11"/>
          <w:color w:val="000000"/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</w:t>
      </w:r>
      <w:r w:rsidRPr="00C56861">
        <w:rPr>
          <w:rStyle w:val="11"/>
          <w:color w:val="000000"/>
          <w:sz w:val="28"/>
          <w:szCs w:val="28"/>
        </w:rPr>
        <w:t>у</w:t>
      </w:r>
      <w:r w:rsidRPr="00C56861">
        <w:rPr>
          <w:rStyle w:val="11"/>
          <w:color w:val="000000"/>
          <w:sz w:val="28"/>
          <w:szCs w:val="28"/>
        </w:rPr>
        <w:t>шений порядка регистрации и рассмотрение заявлений, подготовку ответов на обращение заявителей, содержащие жалобы на решения, действия (бе</w:t>
      </w:r>
      <w:r w:rsidRPr="00C56861">
        <w:rPr>
          <w:rStyle w:val="11"/>
          <w:color w:val="000000"/>
          <w:sz w:val="28"/>
          <w:szCs w:val="28"/>
        </w:rPr>
        <w:t>з</w:t>
      </w:r>
      <w:r w:rsidRPr="00C56861">
        <w:rPr>
          <w:rStyle w:val="11"/>
          <w:color w:val="000000"/>
          <w:sz w:val="28"/>
          <w:szCs w:val="28"/>
        </w:rPr>
        <w:t>действия) должностных лиц. Периодичность проведения проверок может н</w:t>
      </w:r>
      <w:r w:rsidRPr="00C56861">
        <w:rPr>
          <w:rStyle w:val="11"/>
          <w:color w:val="000000"/>
          <w:sz w:val="28"/>
          <w:szCs w:val="28"/>
        </w:rPr>
        <w:t>о</w:t>
      </w:r>
      <w:r w:rsidRPr="00C56861">
        <w:rPr>
          <w:rStyle w:val="11"/>
          <w:color w:val="000000"/>
          <w:sz w:val="28"/>
          <w:szCs w:val="28"/>
        </w:rPr>
        <w:t>сить плановый характер (осуществляться на основании планов работы), т</w:t>
      </w:r>
      <w:r w:rsidRPr="00C56861">
        <w:rPr>
          <w:rStyle w:val="11"/>
          <w:color w:val="000000"/>
          <w:sz w:val="28"/>
          <w:szCs w:val="28"/>
        </w:rPr>
        <w:t>е</w:t>
      </w:r>
      <w:r w:rsidRPr="00C56861">
        <w:rPr>
          <w:rStyle w:val="11"/>
          <w:color w:val="000000"/>
          <w:sz w:val="28"/>
          <w:szCs w:val="28"/>
        </w:rPr>
        <w:t>матический характер (проверка предоставления муниципальной услуги о</w:t>
      </w:r>
      <w:r w:rsidRPr="00C56861">
        <w:rPr>
          <w:rStyle w:val="11"/>
          <w:color w:val="000000"/>
          <w:sz w:val="28"/>
          <w:szCs w:val="28"/>
        </w:rPr>
        <w:t>т</w:t>
      </w:r>
      <w:r w:rsidRPr="00C56861">
        <w:rPr>
          <w:rStyle w:val="11"/>
          <w:color w:val="000000"/>
          <w:sz w:val="28"/>
          <w:szCs w:val="28"/>
        </w:rPr>
        <w:t>дельным категориям получателей муниципальной услуги) и внеплановый х</w:t>
      </w:r>
      <w:r w:rsidRPr="00C56861">
        <w:rPr>
          <w:rStyle w:val="11"/>
          <w:color w:val="000000"/>
          <w:sz w:val="28"/>
          <w:szCs w:val="28"/>
        </w:rPr>
        <w:t>а</w:t>
      </w:r>
      <w:r w:rsidRPr="00C56861">
        <w:rPr>
          <w:rStyle w:val="11"/>
          <w:color w:val="000000"/>
          <w:sz w:val="28"/>
          <w:szCs w:val="28"/>
        </w:rPr>
        <w:t>рактер (по конкретному обращению получателям муниципальной</w:t>
      </w:r>
      <w:r w:rsidRPr="00C56861">
        <w:rPr>
          <w:rStyle w:val="11"/>
          <w:color w:val="000000"/>
          <w:sz w:val="28"/>
          <w:szCs w:val="28"/>
        </w:rPr>
        <w:tab/>
        <w:t>усл</w:t>
      </w:r>
      <w:r w:rsidRPr="00C56861">
        <w:rPr>
          <w:rStyle w:val="11"/>
          <w:color w:val="000000"/>
          <w:sz w:val="28"/>
          <w:szCs w:val="28"/>
        </w:rPr>
        <w:t>у</w:t>
      </w:r>
      <w:r w:rsidRPr="00C56861">
        <w:rPr>
          <w:rStyle w:val="11"/>
          <w:color w:val="000000"/>
          <w:sz w:val="28"/>
          <w:szCs w:val="28"/>
        </w:rPr>
        <w:t>ги).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 w:firstLine="709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C56861">
        <w:rPr>
          <w:rStyle w:val="11"/>
          <w:color w:val="000000"/>
          <w:sz w:val="28"/>
          <w:szCs w:val="28"/>
        </w:rPr>
        <w:t>По результатам проведенных проверок в случае выявления нар</w:t>
      </w:r>
      <w:r w:rsidRPr="00C56861">
        <w:rPr>
          <w:rStyle w:val="11"/>
          <w:color w:val="000000"/>
          <w:sz w:val="28"/>
          <w:szCs w:val="28"/>
        </w:rPr>
        <w:t>у</w:t>
      </w:r>
      <w:r w:rsidRPr="00C56861">
        <w:rPr>
          <w:rStyle w:val="11"/>
          <w:color w:val="000000"/>
          <w:sz w:val="28"/>
          <w:szCs w:val="28"/>
        </w:rPr>
        <w:t>шений прав заявителей осуществляется привлечение виновных лиц к отве</w:t>
      </w:r>
      <w:r w:rsidRPr="00C56861">
        <w:rPr>
          <w:rStyle w:val="11"/>
          <w:color w:val="000000"/>
          <w:sz w:val="28"/>
          <w:szCs w:val="28"/>
        </w:rPr>
        <w:t>т</w:t>
      </w:r>
      <w:r w:rsidRPr="00C56861">
        <w:rPr>
          <w:rStyle w:val="11"/>
          <w:color w:val="000000"/>
          <w:sz w:val="28"/>
          <w:szCs w:val="28"/>
        </w:rPr>
        <w:t>ственности в соответствии с законодательством Российской Федерации.</w:t>
      </w:r>
      <w:r>
        <w:rPr>
          <w:rStyle w:val="11"/>
          <w:color w:val="000000"/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 w:firstLine="709"/>
        <w:contextualSpacing/>
        <w:jc w:val="both"/>
        <w:rPr>
          <w:rStyle w:val="11"/>
          <w:color w:val="000000"/>
          <w:sz w:val="28"/>
          <w:szCs w:val="28"/>
        </w:rPr>
      </w:pPr>
    </w:p>
    <w:p w:rsidR="00B01C96" w:rsidRPr="00B01C96" w:rsidRDefault="00B01C96" w:rsidP="00B01C9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</w:t>
      </w:r>
    </w:p>
    <w:p w:rsidR="00B01C96" w:rsidRPr="00B01C96" w:rsidRDefault="00B01C96" w:rsidP="00B01C9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>(бездействия) органа, предоставляющего муниципальную услугу, мн</w:t>
      </w:r>
      <w:r w:rsidRPr="00B01C96">
        <w:rPr>
          <w:rFonts w:ascii="Times New Roman" w:hAnsi="Times New Roman" w:cs="Times New Roman"/>
          <w:sz w:val="28"/>
          <w:szCs w:val="28"/>
        </w:rPr>
        <w:t>о</w:t>
      </w:r>
      <w:r w:rsidRPr="00B01C96">
        <w:rPr>
          <w:rFonts w:ascii="Times New Roman" w:hAnsi="Times New Roman" w:cs="Times New Roman"/>
          <w:sz w:val="28"/>
          <w:szCs w:val="28"/>
        </w:rPr>
        <w:t>гофункционального центра, организаций, указанных в части 1.1 статьи 16 Федерального</w:t>
      </w:r>
      <w:r w:rsidR="0057210D">
        <w:rPr>
          <w:rFonts w:ascii="Times New Roman" w:hAnsi="Times New Roman" w:cs="Times New Roman"/>
          <w:sz w:val="28"/>
          <w:szCs w:val="28"/>
        </w:rPr>
        <w:t xml:space="preserve"> </w:t>
      </w:r>
      <w:r w:rsidRPr="00B01C96">
        <w:rPr>
          <w:rFonts w:ascii="Times New Roman" w:hAnsi="Times New Roman" w:cs="Times New Roman"/>
          <w:sz w:val="28"/>
          <w:szCs w:val="28"/>
        </w:rPr>
        <w:t>закона от 27 июля 2010 г. № 210-ФЗ «Об организации пред</w:t>
      </w:r>
      <w:r w:rsidRPr="00B01C96">
        <w:rPr>
          <w:rFonts w:ascii="Times New Roman" w:hAnsi="Times New Roman" w:cs="Times New Roman"/>
          <w:sz w:val="28"/>
          <w:szCs w:val="28"/>
        </w:rPr>
        <w:t>о</w:t>
      </w:r>
      <w:r w:rsidRPr="00B01C96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услуг», а также их должнос</w:t>
      </w:r>
      <w:r w:rsidRPr="00B01C96">
        <w:rPr>
          <w:rFonts w:ascii="Times New Roman" w:hAnsi="Times New Roman" w:cs="Times New Roman"/>
          <w:sz w:val="28"/>
          <w:szCs w:val="28"/>
        </w:rPr>
        <w:t>т</w:t>
      </w:r>
      <w:r w:rsidRPr="00B01C96">
        <w:rPr>
          <w:rFonts w:ascii="Times New Roman" w:hAnsi="Times New Roman" w:cs="Times New Roman"/>
          <w:sz w:val="28"/>
          <w:szCs w:val="28"/>
        </w:rPr>
        <w:t>ных лиц, муниципальных служащих, работников</w:t>
      </w:r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01C96">
        <w:rPr>
          <w:rFonts w:ascii="Times New Roman" w:hAnsi="Times New Roman" w:cs="Times New Roman"/>
          <w:sz w:val="28"/>
          <w:szCs w:val="28"/>
        </w:rPr>
        <w:t>Заинтересованное лицо имеет право на досудебное (внесудебное) обжалование решений и действий (бездействий) органа, предоставляющего муниципальную услугу, должностного лица органа, предоставляющего м</w:t>
      </w:r>
      <w:r w:rsidRPr="00B01C96">
        <w:rPr>
          <w:rFonts w:ascii="Times New Roman" w:hAnsi="Times New Roman" w:cs="Times New Roman"/>
          <w:sz w:val="28"/>
          <w:szCs w:val="28"/>
        </w:rPr>
        <w:t>у</w:t>
      </w:r>
      <w:r w:rsidRPr="00B01C96">
        <w:rPr>
          <w:rFonts w:ascii="Times New Roman" w:hAnsi="Times New Roman" w:cs="Times New Roman"/>
          <w:sz w:val="28"/>
          <w:szCs w:val="28"/>
        </w:rPr>
        <w:t>ниципальную услугу, либо муниципального служащего, многофункционал</w:t>
      </w:r>
      <w:r w:rsidRPr="00B01C96">
        <w:rPr>
          <w:rFonts w:ascii="Times New Roman" w:hAnsi="Times New Roman" w:cs="Times New Roman"/>
          <w:sz w:val="28"/>
          <w:szCs w:val="28"/>
        </w:rPr>
        <w:t>ь</w:t>
      </w:r>
      <w:r w:rsidRPr="00B01C96">
        <w:rPr>
          <w:rFonts w:ascii="Times New Roman" w:hAnsi="Times New Roman" w:cs="Times New Roman"/>
          <w:sz w:val="28"/>
          <w:szCs w:val="28"/>
        </w:rPr>
        <w:t>ного центра, работника многофункционального центра, а также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или их работников.</w:t>
      </w:r>
      <w:proofErr w:type="gramEnd"/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>5.2. Заинтересованное лицо может обратиться с жалобой в следующих случаях:</w:t>
      </w:r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</w:t>
      </w:r>
      <w:r w:rsidRPr="00B01C96">
        <w:rPr>
          <w:rFonts w:ascii="Times New Roman" w:hAnsi="Times New Roman" w:cs="Times New Roman"/>
          <w:sz w:val="28"/>
          <w:szCs w:val="28"/>
        </w:rPr>
        <w:t>и</w:t>
      </w:r>
      <w:r w:rsidRPr="00B01C96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 xml:space="preserve">2) </w:t>
      </w:r>
      <w:r w:rsidR="00CE2234" w:rsidRPr="00CE2234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или муниципал</w:t>
      </w:r>
      <w:r w:rsidR="00CE2234" w:rsidRPr="00CE2234">
        <w:rPr>
          <w:rFonts w:ascii="Times New Roman" w:hAnsi="Times New Roman" w:cs="Times New Roman"/>
          <w:sz w:val="28"/>
          <w:szCs w:val="28"/>
        </w:rPr>
        <w:t>ь</w:t>
      </w:r>
      <w:r w:rsidR="00CE2234" w:rsidRPr="00CE2234">
        <w:rPr>
          <w:rFonts w:ascii="Times New Roman" w:hAnsi="Times New Roman" w:cs="Times New Roman"/>
          <w:sz w:val="28"/>
          <w:szCs w:val="28"/>
        </w:rPr>
        <w:t xml:space="preserve">ной услуги. </w:t>
      </w:r>
      <w:proofErr w:type="gramStart"/>
      <w:r w:rsidR="00CE2234" w:rsidRPr="00CE2234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</w:t>
      </w:r>
      <w:r w:rsidR="00CE2234" w:rsidRPr="00CE2234">
        <w:rPr>
          <w:rFonts w:ascii="Times New Roman" w:hAnsi="Times New Roman" w:cs="Times New Roman"/>
          <w:sz w:val="28"/>
          <w:szCs w:val="28"/>
        </w:rPr>
        <w:t>а</w:t>
      </w:r>
      <w:r w:rsidR="00CE2234" w:rsidRPr="00CE2234">
        <w:rPr>
          <w:rFonts w:ascii="Times New Roman" w:hAnsi="Times New Roman" w:cs="Times New Roman"/>
          <w:sz w:val="28"/>
          <w:szCs w:val="28"/>
        </w:rPr>
        <w:t>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="00CE2234" w:rsidRPr="00CE2234">
        <w:rPr>
          <w:rFonts w:ascii="Times New Roman" w:hAnsi="Times New Roman" w:cs="Times New Roman"/>
          <w:sz w:val="28"/>
          <w:szCs w:val="28"/>
        </w:rPr>
        <w:t>о</w:t>
      </w:r>
      <w:r w:rsidR="00CE2234" w:rsidRPr="00CE2234">
        <w:rPr>
          <w:rFonts w:ascii="Times New Roman" w:hAnsi="Times New Roman" w:cs="Times New Roman"/>
          <w:sz w:val="28"/>
          <w:szCs w:val="28"/>
        </w:rPr>
        <w:t>гофункциональный центр, решения и действия (бездействие) которого обж</w:t>
      </w:r>
      <w:r w:rsidR="00CE2234" w:rsidRPr="00CE2234">
        <w:rPr>
          <w:rFonts w:ascii="Times New Roman" w:hAnsi="Times New Roman" w:cs="Times New Roman"/>
          <w:sz w:val="28"/>
          <w:szCs w:val="28"/>
        </w:rPr>
        <w:t>а</w:t>
      </w:r>
      <w:r w:rsidR="00CE2234" w:rsidRPr="00CE2234">
        <w:rPr>
          <w:rFonts w:ascii="Times New Roman" w:hAnsi="Times New Roman" w:cs="Times New Roman"/>
          <w:sz w:val="28"/>
          <w:szCs w:val="28"/>
        </w:rPr>
        <w:t>луются, возложена функция по предоставлению соответствующих госуда</w:t>
      </w:r>
      <w:r w:rsidR="00CE2234" w:rsidRPr="00CE2234">
        <w:rPr>
          <w:rFonts w:ascii="Times New Roman" w:hAnsi="Times New Roman" w:cs="Times New Roman"/>
          <w:sz w:val="28"/>
          <w:szCs w:val="28"/>
        </w:rPr>
        <w:t>р</w:t>
      </w:r>
      <w:r w:rsidR="00CE2234" w:rsidRPr="00CE2234">
        <w:rPr>
          <w:rFonts w:ascii="Times New Roman" w:hAnsi="Times New Roman" w:cs="Times New Roman"/>
          <w:sz w:val="28"/>
          <w:szCs w:val="28"/>
        </w:rPr>
        <w:t>ственных или муниципальных услуг в полном объеме в порядке, определе</w:t>
      </w:r>
      <w:r w:rsidR="00CE2234" w:rsidRPr="00CE2234">
        <w:rPr>
          <w:rFonts w:ascii="Times New Roman" w:hAnsi="Times New Roman" w:cs="Times New Roman"/>
          <w:sz w:val="28"/>
          <w:szCs w:val="28"/>
        </w:rPr>
        <w:t>н</w:t>
      </w:r>
      <w:r w:rsidR="00CE2234" w:rsidRPr="00CE2234">
        <w:rPr>
          <w:rFonts w:ascii="Times New Roman" w:hAnsi="Times New Roman" w:cs="Times New Roman"/>
          <w:sz w:val="28"/>
          <w:szCs w:val="28"/>
        </w:rPr>
        <w:t>ном частью 1.3 статьи 16 настоящего Федерального закона;</w:t>
      </w:r>
      <w:proofErr w:type="gramEnd"/>
    </w:p>
    <w:p w:rsidR="00A54FE8" w:rsidRDefault="00CE2234" w:rsidP="00A54FE8">
      <w:pPr>
        <w:widowControl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(подпункт 2) пункта 5.2.в ред.</w:t>
      </w: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я</w:t>
      </w: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администрации городского поселения «Город Амурск» Амурского муниципального рай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она</w:t>
      </w:r>
    </w:p>
    <w:p w:rsidR="00CE2234" w:rsidRPr="00E23A2F" w:rsidRDefault="00CE2234" w:rsidP="00A54FE8">
      <w:pPr>
        <w:widowControl/>
        <w:jc w:val="center"/>
        <w:rPr>
          <w:rFonts w:ascii="Times New Roman" w:hAnsi="Times New Roman" w:cs="Times New Roman"/>
          <w:i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от 10.01.2019 № 11</w:t>
      </w: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 xml:space="preserve">3) требование у заинтересованного лица документов или информации </w:t>
      </w:r>
      <w:r w:rsidRPr="00B01C96">
        <w:rPr>
          <w:rFonts w:ascii="Times New Roman" w:hAnsi="Times New Roman" w:cs="Times New Roman"/>
          <w:sz w:val="28"/>
          <w:szCs w:val="28"/>
        </w:rPr>
        <w:lastRenderedPageBreak/>
        <w:t>либо осуществления действий, не предусмотренных нормативными прав</w:t>
      </w:r>
      <w:r w:rsidRPr="00B01C96">
        <w:rPr>
          <w:rFonts w:ascii="Times New Roman" w:hAnsi="Times New Roman" w:cs="Times New Roman"/>
          <w:sz w:val="28"/>
          <w:szCs w:val="28"/>
        </w:rPr>
        <w:t>о</w:t>
      </w:r>
      <w:r w:rsidRPr="00B01C96">
        <w:rPr>
          <w:rFonts w:ascii="Times New Roman" w:hAnsi="Times New Roman" w:cs="Times New Roman"/>
          <w:sz w:val="28"/>
          <w:szCs w:val="28"/>
        </w:rPr>
        <w:t>выми актами Российской Федерации, нормативными правовыми актами Х</w:t>
      </w:r>
      <w:r w:rsidRPr="00B01C96">
        <w:rPr>
          <w:rFonts w:ascii="Times New Roman" w:hAnsi="Times New Roman" w:cs="Times New Roman"/>
          <w:sz w:val="28"/>
          <w:szCs w:val="28"/>
        </w:rPr>
        <w:t>а</w:t>
      </w:r>
      <w:r w:rsidRPr="00B01C96">
        <w:rPr>
          <w:rFonts w:ascii="Times New Roman" w:hAnsi="Times New Roman" w:cs="Times New Roman"/>
          <w:sz w:val="28"/>
          <w:szCs w:val="28"/>
        </w:rPr>
        <w:t>баровского края, муниципальными правовыми актами для предоставления муниципальной услуги;</w:t>
      </w:r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C96">
        <w:rPr>
          <w:rFonts w:ascii="Times New Roman" w:hAnsi="Times New Roman" w:cs="Times New Roman"/>
          <w:sz w:val="28"/>
          <w:szCs w:val="28"/>
        </w:rPr>
        <w:t xml:space="preserve">5) </w:t>
      </w:r>
      <w:r w:rsidR="00CE2234" w:rsidRPr="00CE2234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</w:t>
      </w:r>
      <w:r w:rsidR="00CE2234" w:rsidRPr="00CE2234">
        <w:rPr>
          <w:rFonts w:ascii="Times New Roman" w:hAnsi="Times New Roman" w:cs="Times New Roman"/>
          <w:sz w:val="28"/>
          <w:szCs w:val="28"/>
        </w:rPr>
        <w:t>я</w:t>
      </w:r>
      <w:r w:rsidR="00CE2234" w:rsidRPr="00CE2234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="00CE2234" w:rsidRPr="00CE2234">
        <w:rPr>
          <w:rFonts w:ascii="Times New Roman" w:hAnsi="Times New Roman" w:cs="Times New Roman"/>
          <w:sz w:val="28"/>
          <w:szCs w:val="28"/>
        </w:rPr>
        <w:t>с</w:t>
      </w:r>
      <w:r w:rsidR="00CE2234" w:rsidRPr="00CE2234">
        <w:rPr>
          <w:rFonts w:ascii="Times New Roman" w:hAnsi="Times New Roman" w:cs="Times New Roman"/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CE2234" w:rsidRPr="00CE2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2234" w:rsidRPr="00CE2234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</w:t>
      </w:r>
      <w:r w:rsidR="00CE2234" w:rsidRPr="00CE2234">
        <w:rPr>
          <w:rFonts w:ascii="Times New Roman" w:hAnsi="Times New Roman" w:cs="Times New Roman"/>
          <w:sz w:val="28"/>
          <w:szCs w:val="28"/>
        </w:rPr>
        <w:t>е</w:t>
      </w:r>
      <w:r w:rsidR="00CE2234" w:rsidRPr="00CE2234">
        <w:rPr>
          <w:rFonts w:ascii="Times New Roman" w:hAnsi="Times New Roman" w:cs="Times New Roman"/>
          <w:sz w:val="28"/>
          <w:szCs w:val="28"/>
        </w:rPr>
        <w:t>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="00CE2234" w:rsidRPr="00CE2234">
        <w:rPr>
          <w:rFonts w:ascii="Times New Roman" w:hAnsi="Times New Roman" w:cs="Times New Roman"/>
          <w:sz w:val="28"/>
          <w:szCs w:val="28"/>
        </w:rPr>
        <w:t>о</w:t>
      </w:r>
      <w:r w:rsidR="00CE2234" w:rsidRPr="00CE2234">
        <w:rPr>
          <w:rFonts w:ascii="Times New Roman" w:hAnsi="Times New Roman" w:cs="Times New Roman"/>
          <w:sz w:val="28"/>
          <w:szCs w:val="28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закона;</w:t>
      </w:r>
      <w:proofErr w:type="gramEnd"/>
    </w:p>
    <w:p w:rsidR="00CE2234" w:rsidRPr="00E23A2F" w:rsidRDefault="00CE2234" w:rsidP="00CE2234">
      <w:pPr>
        <w:widowControl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(подпункт 5) пункта 5.2.в ред.</w:t>
      </w: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я</w:t>
      </w: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администрации горо</w:t>
      </w: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>д</w:t>
      </w: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>ского поселения «Город Амурск» Амурского муниципального рай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она от 10.01.2019 № 11</w:t>
      </w: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>6) затребование с заинтересованного лица при предоставлении мун</w:t>
      </w:r>
      <w:r w:rsidRPr="00B01C96">
        <w:rPr>
          <w:rFonts w:ascii="Times New Roman" w:hAnsi="Times New Roman" w:cs="Times New Roman"/>
          <w:sz w:val="28"/>
          <w:szCs w:val="28"/>
        </w:rPr>
        <w:t>и</w:t>
      </w:r>
      <w:r w:rsidRPr="00B01C96">
        <w:rPr>
          <w:rFonts w:ascii="Times New Roman" w:hAnsi="Times New Roman" w:cs="Times New Roman"/>
          <w:sz w:val="28"/>
          <w:szCs w:val="28"/>
        </w:rPr>
        <w:t>ципальной услуги платы, не предусмотренной нормативными правовыми а</w:t>
      </w:r>
      <w:r w:rsidRPr="00B01C96">
        <w:rPr>
          <w:rFonts w:ascii="Times New Roman" w:hAnsi="Times New Roman" w:cs="Times New Roman"/>
          <w:sz w:val="28"/>
          <w:szCs w:val="28"/>
        </w:rPr>
        <w:t>к</w:t>
      </w:r>
      <w:r w:rsidRPr="00B01C96">
        <w:rPr>
          <w:rFonts w:ascii="Times New Roman" w:hAnsi="Times New Roman" w:cs="Times New Roman"/>
          <w:sz w:val="28"/>
          <w:szCs w:val="28"/>
        </w:rPr>
        <w:t>тами Российской Федерации, нормативными правовыми актами Хабаровск</w:t>
      </w:r>
      <w:r w:rsidRPr="00B01C96">
        <w:rPr>
          <w:rFonts w:ascii="Times New Roman" w:hAnsi="Times New Roman" w:cs="Times New Roman"/>
          <w:sz w:val="28"/>
          <w:szCs w:val="28"/>
        </w:rPr>
        <w:t>о</w:t>
      </w:r>
      <w:r w:rsidRPr="00B01C96">
        <w:rPr>
          <w:rFonts w:ascii="Times New Roman" w:hAnsi="Times New Roman" w:cs="Times New Roman"/>
          <w:sz w:val="28"/>
          <w:szCs w:val="28"/>
        </w:rPr>
        <w:t>го края, муниципальными правовыми актами;</w:t>
      </w:r>
    </w:p>
    <w:p w:rsid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C96">
        <w:rPr>
          <w:rFonts w:ascii="Times New Roman" w:hAnsi="Times New Roman" w:cs="Times New Roman"/>
          <w:sz w:val="28"/>
          <w:szCs w:val="28"/>
        </w:rPr>
        <w:t xml:space="preserve">7) </w:t>
      </w:r>
      <w:r w:rsidR="00CE2234" w:rsidRPr="00CE2234">
        <w:rPr>
          <w:rFonts w:ascii="Times New Roman" w:hAnsi="Times New Roman" w:cs="Times New Roman"/>
          <w:sz w:val="28"/>
          <w:szCs w:val="28"/>
        </w:rP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</w:t>
      </w:r>
      <w:r w:rsidR="00CE2234" w:rsidRPr="00CE2234">
        <w:rPr>
          <w:rFonts w:ascii="Times New Roman" w:hAnsi="Times New Roman" w:cs="Times New Roman"/>
          <w:sz w:val="28"/>
          <w:szCs w:val="28"/>
        </w:rPr>
        <w:t>о</w:t>
      </w:r>
      <w:r w:rsidR="00CE2234" w:rsidRPr="00CE2234">
        <w:rPr>
          <w:rFonts w:ascii="Times New Roman" w:hAnsi="Times New Roman" w:cs="Times New Roman"/>
          <w:sz w:val="28"/>
          <w:szCs w:val="28"/>
        </w:rPr>
        <w:t>гофункционального центра, организаций, предусмотренных частью 1.1 ст</w:t>
      </w:r>
      <w:r w:rsidR="00CE2234" w:rsidRPr="00CE2234">
        <w:rPr>
          <w:rFonts w:ascii="Times New Roman" w:hAnsi="Times New Roman" w:cs="Times New Roman"/>
          <w:sz w:val="28"/>
          <w:szCs w:val="28"/>
        </w:rPr>
        <w:t>а</w:t>
      </w:r>
      <w:r w:rsidR="00CE2234" w:rsidRPr="00CE2234">
        <w:rPr>
          <w:rFonts w:ascii="Times New Roman" w:hAnsi="Times New Roman" w:cs="Times New Roman"/>
          <w:sz w:val="28"/>
          <w:szCs w:val="28"/>
        </w:rPr>
        <w:t>тьи 16 настоящего Федерального закона, или их работников в исправлении допущенных ими опечаток и ошибок в выданных в результате предоставл</w:t>
      </w:r>
      <w:r w:rsidR="00CE2234" w:rsidRPr="00CE2234">
        <w:rPr>
          <w:rFonts w:ascii="Times New Roman" w:hAnsi="Times New Roman" w:cs="Times New Roman"/>
          <w:sz w:val="28"/>
          <w:szCs w:val="28"/>
        </w:rPr>
        <w:t>е</w:t>
      </w:r>
      <w:r w:rsidR="00CE2234" w:rsidRPr="00CE2234">
        <w:rPr>
          <w:rFonts w:ascii="Times New Roman" w:hAnsi="Times New Roman" w:cs="Times New Roman"/>
          <w:sz w:val="28"/>
          <w:szCs w:val="28"/>
        </w:rPr>
        <w:t>ния государственной или муниципальной услуги документах либо наруш</w:t>
      </w:r>
      <w:r w:rsidR="00CE2234" w:rsidRPr="00CE2234">
        <w:rPr>
          <w:rFonts w:ascii="Times New Roman" w:hAnsi="Times New Roman" w:cs="Times New Roman"/>
          <w:sz w:val="28"/>
          <w:szCs w:val="28"/>
        </w:rPr>
        <w:t>е</w:t>
      </w:r>
      <w:r w:rsidR="00CE2234" w:rsidRPr="00CE2234">
        <w:rPr>
          <w:rFonts w:ascii="Times New Roman" w:hAnsi="Times New Roman" w:cs="Times New Roman"/>
          <w:sz w:val="28"/>
          <w:szCs w:val="28"/>
        </w:rPr>
        <w:t>ние установленного срока таких</w:t>
      </w:r>
      <w:proofErr w:type="gramEnd"/>
      <w:r w:rsidR="00CE2234" w:rsidRPr="00CE2234">
        <w:rPr>
          <w:rFonts w:ascii="Times New Roman" w:hAnsi="Times New Roman" w:cs="Times New Roman"/>
          <w:sz w:val="28"/>
          <w:szCs w:val="28"/>
        </w:rPr>
        <w:t xml:space="preserve"> исправлений. </w:t>
      </w:r>
      <w:proofErr w:type="gramStart"/>
      <w:r w:rsidR="00CE2234" w:rsidRPr="00CE2234">
        <w:rPr>
          <w:rFonts w:ascii="Times New Roman" w:hAnsi="Times New Roman" w:cs="Times New Roman"/>
          <w:sz w:val="28"/>
          <w:szCs w:val="28"/>
        </w:rPr>
        <w:t>В указанном случае досуде</w:t>
      </w:r>
      <w:r w:rsidR="00CE2234" w:rsidRPr="00CE2234">
        <w:rPr>
          <w:rFonts w:ascii="Times New Roman" w:hAnsi="Times New Roman" w:cs="Times New Roman"/>
          <w:sz w:val="28"/>
          <w:szCs w:val="28"/>
        </w:rPr>
        <w:t>б</w:t>
      </w:r>
      <w:r w:rsidR="00CE2234" w:rsidRPr="00CE2234">
        <w:rPr>
          <w:rFonts w:ascii="Times New Roman" w:hAnsi="Times New Roman" w:cs="Times New Roman"/>
          <w:sz w:val="28"/>
          <w:szCs w:val="28"/>
        </w:rPr>
        <w:t>ное (внесудебное) обжалование заявителем решений и действий (безде</w:t>
      </w:r>
      <w:r w:rsidR="00CE2234" w:rsidRPr="00CE2234">
        <w:rPr>
          <w:rFonts w:ascii="Times New Roman" w:hAnsi="Times New Roman" w:cs="Times New Roman"/>
          <w:sz w:val="28"/>
          <w:szCs w:val="28"/>
        </w:rPr>
        <w:t>й</w:t>
      </w:r>
      <w:r w:rsidR="00CE2234" w:rsidRPr="00CE2234">
        <w:rPr>
          <w:rFonts w:ascii="Times New Roman" w:hAnsi="Times New Roman" w:cs="Times New Roman"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="00CE2234" w:rsidRPr="00CE2234">
        <w:rPr>
          <w:rFonts w:ascii="Times New Roman" w:hAnsi="Times New Roman" w:cs="Times New Roman"/>
          <w:sz w:val="28"/>
          <w:szCs w:val="28"/>
        </w:rPr>
        <w:t>о</w:t>
      </w:r>
      <w:r w:rsidR="00CE2234" w:rsidRPr="00CE2234">
        <w:rPr>
          <w:rFonts w:ascii="Times New Roman" w:hAnsi="Times New Roman" w:cs="Times New Roman"/>
          <w:sz w:val="28"/>
          <w:szCs w:val="28"/>
        </w:rPr>
        <w:t>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закона;</w:t>
      </w:r>
      <w:proofErr w:type="gramEnd"/>
    </w:p>
    <w:p w:rsidR="00CE2234" w:rsidRPr="00E23A2F" w:rsidRDefault="00CE2234" w:rsidP="00CE2234">
      <w:pPr>
        <w:widowControl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(подпункт 7) пункта 5.2.в ред.</w:t>
      </w: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я</w:t>
      </w: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администрации горо</w:t>
      </w: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>д</w:t>
      </w: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>ского поселения «Город Амурск» Амурского муниципального рай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она от 10.01.2019 № 11</w:t>
      </w: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C96">
        <w:rPr>
          <w:rFonts w:ascii="Times New Roman" w:hAnsi="Times New Roman" w:cs="Times New Roman"/>
          <w:sz w:val="28"/>
          <w:szCs w:val="28"/>
        </w:rPr>
        <w:t xml:space="preserve">9) </w:t>
      </w:r>
      <w:r w:rsidR="00CE2234" w:rsidRPr="00CE2234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или муниципал</w:t>
      </w:r>
      <w:r w:rsidR="00CE2234" w:rsidRPr="00CE2234">
        <w:rPr>
          <w:rFonts w:ascii="Times New Roman" w:hAnsi="Times New Roman" w:cs="Times New Roman"/>
          <w:sz w:val="28"/>
          <w:szCs w:val="28"/>
        </w:rPr>
        <w:t>ь</w:t>
      </w:r>
      <w:r w:rsidR="00CE2234" w:rsidRPr="00CE2234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</w:t>
      </w:r>
      <w:r w:rsidR="00CE2234" w:rsidRPr="00CE2234">
        <w:rPr>
          <w:rFonts w:ascii="Times New Roman" w:hAnsi="Times New Roman" w:cs="Times New Roman"/>
          <w:sz w:val="28"/>
          <w:szCs w:val="28"/>
        </w:rPr>
        <w:t>ь</w:t>
      </w:r>
      <w:r w:rsidR="00CE2234" w:rsidRPr="00CE2234">
        <w:rPr>
          <w:rFonts w:ascii="Times New Roman" w:hAnsi="Times New Roman" w:cs="Times New Roman"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="00CE2234" w:rsidRPr="00CE2234">
        <w:rPr>
          <w:rFonts w:ascii="Times New Roman" w:hAnsi="Times New Roman" w:cs="Times New Roman"/>
          <w:sz w:val="28"/>
          <w:szCs w:val="28"/>
        </w:rPr>
        <w:t>а</w:t>
      </w:r>
      <w:r w:rsidR="00CE2234" w:rsidRPr="00CE2234">
        <w:rPr>
          <w:rFonts w:ascii="Times New Roman" w:hAnsi="Times New Roman" w:cs="Times New Roman"/>
          <w:sz w:val="28"/>
          <w:szCs w:val="28"/>
        </w:rPr>
        <w:t>вовыми актами.</w:t>
      </w:r>
      <w:proofErr w:type="gramEnd"/>
      <w:r w:rsidR="00CE2234" w:rsidRPr="00CE2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2234" w:rsidRPr="00CE2234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="00CE2234" w:rsidRPr="00CE2234">
        <w:rPr>
          <w:rFonts w:ascii="Times New Roman" w:hAnsi="Times New Roman" w:cs="Times New Roman"/>
          <w:sz w:val="28"/>
          <w:szCs w:val="28"/>
        </w:rPr>
        <w:t>н</w:t>
      </w:r>
      <w:r w:rsidR="00CE2234" w:rsidRPr="00CE2234">
        <w:rPr>
          <w:rFonts w:ascii="Times New Roman" w:hAnsi="Times New Roman" w:cs="Times New Roman"/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="00CE2234" w:rsidRPr="00CE2234">
        <w:rPr>
          <w:rFonts w:ascii="Times New Roman" w:hAnsi="Times New Roman" w:cs="Times New Roman"/>
          <w:sz w:val="28"/>
          <w:szCs w:val="28"/>
        </w:rPr>
        <w:t>у</w:t>
      </w:r>
      <w:r w:rsidR="00CE2234" w:rsidRPr="00CE2234">
        <w:rPr>
          <w:rFonts w:ascii="Times New Roman" w:hAnsi="Times New Roman" w:cs="Times New Roman"/>
          <w:sz w:val="28"/>
          <w:szCs w:val="28"/>
        </w:rPr>
        <w:t>дарственных или муниципальных услуг в полном объеме в порядке, опред</w:t>
      </w:r>
      <w:r w:rsidR="00CE2234" w:rsidRPr="00CE2234">
        <w:rPr>
          <w:rFonts w:ascii="Times New Roman" w:hAnsi="Times New Roman" w:cs="Times New Roman"/>
          <w:sz w:val="28"/>
          <w:szCs w:val="28"/>
        </w:rPr>
        <w:t>е</w:t>
      </w:r>
      <w:r w:rsidR="00CE2234" w:rsidRPr="00CE2234">
        <w:rPr>
          <w:rFonts w:ascii="Times New Roman" w:hAnsi="Times New Roman" w:cs="Times New Roman"/>
          <w:sz w:val="28"/>
          <w:szCs w:val="28"/>
        </w:rPr>
        <w:t>ленном частью 1.3 статьи 16 настоящего Федерального закона."</w:t>
      </w:r>
      <w:proofErr w:type="gramEnd"/>
    </w:p>
    <w:p w:rsidR="00CE2234" w:rsidRPr="00E23A2F" w:rsidRDefault="00CE2234" w:rsidP="00CE2234">
      <w:pPr>
        <w:widowControl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(подпункт 9) пункта 5.2.в ред.</w:t>
      </w: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я</w:t>
      </w: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администрации горо</w:t>
      </w: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>д</w:t>
      </w: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>ского поселения «Город Амурск» Амурского муниципального рай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она от 10.01.2019 № 11</w:t>
      </w: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>10) требование у заинтересованного лица при предоставлении муниц</w:t>
      </w:r>
      <w:r w:rsidRPr="00B01C96">
        <w:rPr>
          <w:rFonts w:ascii="Times New Roman" w:hAnsi="Times New Roman" w:cs="Times New Roman"/>
          <w:sz w:val="28"/>
          <w:szCs w:val="28"/>
        </w:rPr>
        <w:t>и</w:t>
      </w:r>
      <w:r w:rsidRPr="00B01C96">
        <w:rPr>
          <w:rFonts w:ascii="Times New Roman" w:hAnsi="Times New Roman" w:cs="Times New Roman"/>
          <w:sz w:val="28"/>
          <w:szCs w:val="28"/>
        </w:rPr>
        <w:t>пальной услуги документов или информации, отсутствие и (или) недостове</w:t>
      </w:r>
      <w:r w:rsidRPr="00B01C96">
        <w:rPr>
          <w:rFonts w:ascii="Times New Roman" w:hAnsi="Times New Roman" w:cs="Times New Roman"/>
          <w:sz w:val="28"/>
          <w:szCs w:val="28"/>
        </w:rPr>
        <w:t>р</w:t>
      </w:r>
      <w:r w:rsidRPr="00B01C96">
        <w:rPr>
          <w:rFonts w:ascii="Times New Roman" w:hAnsi="Times New Roman" w:cs="Times New Roman"/>
          <w:sz w:val="28"/>
          <w:szCs w:val="28"/>
        </w:rPr>
        <w:t>ность которых не указывались при первоначальном отказе в приеме док</w:t>
      </w:r>
      <w:r w:rsidRPr="00B01C96">
        <w:rPr>
          <w:rFonts w:ascii="Times New Roman" w:hAnsi="Times New Roman" w:cs="Times New Roman"/>
          <w:sz w:val="28"/>
          <w:szCs w:val="28"/>
        </w:rPr>
        <w:t>у</w:t>
      </w:r>
      <w:r w:rsidRPr="00B01C96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услуги.</w:t>
      </w:r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>5.3. Общие требования к порядку подачи и рассмотрения жалобы.</w:t>
      </w:r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>5.3.1. Жалоба подается в письменной форме на бумажном носителе, в электронной форме в орган, предоставляющий муниципальную услугу, мн</w:t>
      </w:r>
      <w:r w:rsidRPr="00B01C96">
        <w:rPr>
          <w:rFonts w:ascii="Times New Roman" w:hAnsi="Times New Roman" w:cs="Times New Roman"/>
          <w:sz w:val="28"/>
          <w:szCs w:val="28"/>
        </w:rPr>
        <w:t>о</w:t>
      </w:r>
      <w:r w:rsidRPr="00B01C96">
        <w:rPr>
          <w:rFonts w:ascii="Times New Roman" w:hAnsi="Times New Roman" w:cs="Times New Roman"/>
          <w:sz w:val="28"/>
          <w:szCs w:val="28"/>
        </w:rPr>
        <w:t>гофункциональный центр, а также в организации, предусмотренные частью 1.1 статьи 16 Федерального закона от 27 июля 2010 г. № 210-ФЗ «Об орган</w:t>
      </w:r>
      <w:r w:rsidRPr="00B01C96">
        <w:rPr>
          <w:rFonts w:ascii="Times New Roman" w:hAnsi="Times New Roman" w:cs="Times New Roman"/>
          <w:sz w:val="28"/>
          <w:szCs w:val="28"/>
        </w:rPr>
        <w:t>и</w:t>
      </w:r>
      <w:r w:rsidRPr="00B01C96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услуг».</w:t>
      </w:r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(бездействия) руководителя органа, предоставляющего муниципальную услугу, подается в Администрацию. Ж</w:t>
      </w:r>
      <w:r w:rsidRPr="00B01C96">
        <w:rPr>
          <w:rFonts w:ascii="Times New Roman" w:hAnsi="Times New Roman" w:cs="Times New Roman"/>
          <w:sz w:val="28"/>
          <w:szCs w:val="28"/>
        </w:rPr>
        <w:t>а</w:t>
      </w:r>
      <w:r w:rsidRPr="00B01C96">
        <w:rPr>
          <w:rFonts w:ascii="Times New Roman" w:hAnsi="Times New Roman" w:cs="Times New Roman"/>
          <w:sz w:val="28"/>
          <w:szCs w:val="28"/>
        </w:rPr>
        <w:t>лоба на решения и действия (бездействие) работника многофункционального центра подается руководителю этого многофункционального центра. Жалоба на решения и действия (бездействие) многофункционального центра подае</w:t>
      </w:r>
      <w:r w:rsidRPr="00B01C96">
        <w:rPr>
          <w:rFonts w:ascii="Times New Roman" w:hAnsi="Times New Roman" w:cs="Times New Roman"/>
          <w:sz w:val="28"/>
          <w:szCs w:val="28"/>
        </w:rPr>
        <w:t>т</w:t>
      </w:r>
      <w:r w:rsidRPr="00B01C96">
        <w:rPr>
          <w:rFonts w:ascii="Times New Roman" w:hAnsi="Times New Roman" w:cs="Times New Roman"/>
          <w:sz w:val="28"/>
          <w:szCs w:val="28"/>
        </w:rPr>
        <w:t>ся учредителю многофункционального центра или должностному лицу, уполномоченному нормативным правовым актом Хабаровского края. Жал</w:t>
      </w:r>
      <w:r w:rsidRPr="00B01C96">
        <w:rPr>
          <w:rFonts w:ascii="Times New Roman" w:hAnsi="Times New Roman" w:cs="Times New Roman"/>
          <w:sz w:val="28"/>
          <w:szCs w:val="28"/>
        </w:rPr>
        <w:t>о</w:t>
      </w:r>
      <w:r w:rsidRPr="00B01C96">
        <w:rPr>
          <w:rFonts w:ascii="Times New Roman" w:hAnsi="Times New Roman" w:cs="Times New Roman"/>
          <w:sz w:val="28"/>
          <w:szCs w:val="28"/>
        </w:rPr>
        <w:t>бы на решения и действия (бездействие) работников организаций, пред</w:t>
      </w:r>
      <w:r w:rsidRPr="00B01C96">
        <w:rPr>
          <w:rFonts w:ascii="Times New Roman" w:hAnsi="Times New Roman" w:cs="Times New Roman"/>
          <w:sz w:val="28"/>
          <w:szCs w:val="28"/>
        </w:rPr>
        <w:t>у</w:t>
      </w:r>
      <w:r w:rsidRPr="00B01C96">
        <w:rPr>
          <w:rFonts w:ascii="Times New Roman" w:hAnsi="Times New Roman" w:cs="Times New Roman"/>
          <w:sz w:val="28"/>
          <w:szCs w:val="28"/>
        </w:rPr>
        <w:t>смотренных частью 1.1 статьи 16 Федерального закона от 27 июля 2010 г. № 210-ФЗ «Об организации предоставления государственных и муниципальных услуг», подаются руководителям этих организаций.</w:t>
      </w:r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B01C9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</w:t>
      </w:r>
      <w:r w:rsidRPr="00B01C96">
        <w:rPr>
          <w:rFonts w:ascii="Times New Roman" w:hAnsi="Times New Roman" w:cs="Times New Roman"/>
          <w:sz w:val="28"/>
          <w:szCs w:val="28"/>
        </w:rPr>
        <w:t>в</w:t>
      </w:r>
      <w:r w:rsidRPr="00B01C96">
        <w:rPr>
          <w:rFonts w:ascii="Times New Roman" w:hAnsi="Times New Roman" w:cs="Times New Roman"/>
          <w:sz w:val="28"/>
          <w:szCs w:val="28"/>
        </w:rPr>
        <w:t>ляющего муниципальную услугу, должностного лица органа, предоставля</w:t>
      </w:r>
      <w:r w:rsidRPr="00B01C96">
        <w:rPr>
          <w:rFonts w:ascii="Times New Roman" w:hAnsi="Times New Roman" w:cs="Times New Roman"/>
          <w:sz w:val="28"/>
          <w:szCs w:val="28"/>
        </w:rPr>
        <w:t>ю</w:t>
      </w:r>
      <w:r w:rsidRPr="00B01C96">
        <w:rPr>
          <w:rFonts w:ascii="Times New Roman" w:hAnsi="Times New Roman" w:cs="Times New Roman"/>
          <w:sz w:val="28"/>
          <w:szCs w:val="28"/>
        </w:rPr>
        <w:t>щего муниципальную услугу, может быть направлена по почте, через мн</w:t>
      </w:r>
      <w:r w:rsidRPr="00B01C96">
        <w:rPr>
          <w:rFonts w:ascii="Times New Roman" w:hAnsi="Times New Roman" w:cs="Times New Roman"/>
          <w:sz w:val="28"/>
          <w:szCs w:val="28"/>
        </w:rPr>
        <w:t>о</w:t>
      </w:r>
      <w:r w:rsidRPr="00B01C96">
        <w:rPr>
          <w:rFonts w:ascii="Times New Roman" w:hAnsi="Times New Roman" w:cs="Times New Roman"/>
          <w:sz w:val="28"/>
          <w:szCs w:val="28"/>
        </w:rPr>
        <w:t>гофункциональный центр, с использованием информационно-</w:t>
      </w:r>
      <w:r w:rsidRPr="00B01C96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«Интернет», официального сайта уполномоче</w:t>
      </w:r>
      <w:r w:rsidRPr="00B01C96">
        <w:rPr>
          <w:rFonts w:ascii="Times New Roman" w:hAnsi="Times New Roman" w:cs="Times New Roman"/>
          <w:sz w:val="28"/>
          <w:szCs w:val="28"/>
        </w:rPr>
        <w:t>н</w:t>
      </w:r>
      <w:r w:rsidRPr="00B01C96">
        <w:rPr>
          <w:rFonts w:ascii="Times New Roman" w:hAnsi="Times New Roman" w:cs="Times New Roman"/>
          <w:sz w:val="28"/>
          <w:szCs w:val="28"/>
        </w:rPr>
        <w:t>ного органа,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заинтересованного лица.</w:t>
      </w:r>
      <w:proofErr w:type="gramEnd"/>
      <w:r w:rsidRPr="00B01C96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</w:t>
      </w:r>
      <w:r w:rsidRPr="00B01C96">
        <w:rPr>
          <w:rFonts w:ascii="Times New Roman" w:hAnsi="Times New Roman" w:cs="Times New Roman"/>
          <w:sz w:val="28"/>
          <w:szCs w:val="28"/>
        </w:rPr>
        <w:t>о</w:t>
      </w:r>
      <w:r w:rsidRPr="00B01C96">
        <w:rPr>
          <w:rFonts w:ascii="Times New Roman" w:hAnsi="Times New Roman" w:cs="Times New Roman"/>
          <w:sz w:val="28"/>
          <w:szCs w:val="28"/>
        </w:rPr>
        <w:t>ванием информационно-телекоммуникационной сети «Интернет», офиц</w:t>
      </w:r>
      <w:r w:rsidRPr="00B01C96">
        <w:rPr>
          <w:rFonts w:ascii="Times New Roman" w:hAnsi="Times New Roman" w:cs="Times New Roman"/>
          <w:sz w:val="28"/>
          <w:szCs w:val="28"/>
        </w:rPr>
        <w:t>и</w:t>
      </w:r>
      <w:r w:rsidRPr="00B01C96">
        <w:rPr>
          <w:rFonts w:ascii="Times New Roman" w:hAnsi="Times New Roman" w:cs="Times New Roman"/>
          <w:sz w:val="28"/>
          <w:szCs w:val="28"/>
        </w:rPr>
        <w:t>ального сайта многофункционального центра, единого портала госуда</w:t>
      </w:r>
      <w:r w:rsidRPr="00B01C96">
        <w:rPr>
          <w:rFonts w:ascii="Times New Roman" w:hAnsi="Times New Roman" w:cs="Times New Roman"/>
          <w:sz w:val="28"/>
          <w:szCs w:val="28"/>
        </w:rPr>
        <w:t>р</w:t>
      </w:r>
      <w:r w:rsidRPr="00B01C96">
        <w:rPr>
          <w:rFonts w:ascii="Times New Roman" w:hAnsi="Times New Roman" w:cs="Times New Roman"/>
          <w:sz w:val="28"/>
          <w:szCs w:val="28"/>
        </w:rPr>
        <w:t>ственных и муниципальных услуг либо регионального портала госуда</w:t>
      </w:r>
      <w:r w:rsidRPr="00B01C96">
        <w:rPr>
          <w:rFonts w:ascii="Times New Roman" w:hAnsi="Times New Roman" w:cs="Times New Roman"/>
          <w:sz w:val="28"/>
          <w:szCs w:val="28"/>
        </w:rPr>
        <w:t>р</w:t>
      </w:r>
      <w:r w:rsidRPr="00B01C96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услуг, а также может быть принята при личном приеме заинтересованного лица. </w:t>
      </w:r>
      <w:proofErr w:type="gramStart"/>
      <w:r w:rsidRPr="00B01C96">
        <w:rPr>
          <w:rFonts w:ascii="Times New Roman" w:hAnsi="Times New Roman" w:cs="Times New Roman"/>
          <w:sz w:val="28"/>
          <w:szCs w:val="28"/>
        </w:rPr>
        <w:t>Жалоба на решения и действия (безде</w:t>
      </w:r>
      <w:r w:rsidRPr="00B01C96">
        <w:rPr>
          <w:rFonts w:ascii="Times New Roman" w:hAnsi="Times New Roman" w:cs="Times New Roman"/>
          <w:sz w:val="28"/>
          <w:szCs w:val="28"/>
        </w:rPr>
        <w:t>й</w:t>
      </w:r>
      <w:r w:rsidRPr="00B01C96">
        <w:rPr>
          <w:rFonts w:ascii="Times New Roman" w:hAnsi="Times New Roman" w:cs="Times New Roman"/>
          <w:sz w:val="28"/>
          <w:szCs w:val="28"/>
        </w:rPr>
        <w:t>ствие) организаций, предусмотренных частью 1.1 статьи 16 Федерального з</w:t>
      </w:r>
      <w:r w:rsidRPr="00B01C96">
        <w:rPr>
          <w:rFonts w:ascii="Times New Roman" w:hAnsi="Times New Roman" w:cs="Times New Roman"/>
          <w:sz w:val="28"/>
          <w:szCs w:val="28"/>
        </w:rPr>
        <w:t>а</w:t>
      </w:r>
      <w:r w:rsidRPr="00B01C96">
        <w:rPr>
          <w:rFonts w:ascii="Times New Roman" w:hAnsi="Times New Roman" w:cs="Times New Roman"/>
          <w:sz w:val="28"/>
          <w:szCs w:val="28"/>
        </w:rPr>
        <w:t>кона от 27 июля 2010 г. № 210-ФЗ «Об организации предоставления госуда</w:t>
      </w:r>
      <w:r w:rsidRPr="00B01C96">
        <w:rPr>
          <w:rFonts w:ascii="Times New Roman" w:hAnsi="Times New Roman" w:cs="Times New Roman"/>
          <w:sz w:val="28"/>
          <w:szCs w:val="28"/>
        </w:rPr>
        <w:t>р</w:t>
      </w:r>
      <w:r w:rsidRPr="00B01C96">
        <w:rPr>
          <w:rFonts w:ascii="Times New Roman" w:hAnsi="Times New Roman" w:cs="Times New Roman"/>
          <w:sz w:val="28"/>
          <w:szCs w:val="28"/>
        </w:rPr>
        <w:t>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B01C96">
        <w:rPr>
          <w:rFonts w:ascii="Times New Roman" w:hAnsi="Times New Roman" w:cs="Times New Roman"/>
          <w:sz w:val="28"/>
          <w:szCs w:val="28"/>
        </w:rPr>
        <w:t>и</w:t>
      </w:r>
      <w:r w:rsidRPr="00B01C96">
        <w:rPr>
          <w:rFonts w:ascii="Times New Roman" w:hAnsi="Times New Roman" w:cs="Times New Roman"/>
          <w:sz w:val="28"/>
          <w:szCs w:val="28"/>
        </w:rPr>
        <w:t>заций, единого портала государственных и муниципальных услуг либо рег</w:t>
      </w:r>
      <w:r w:rsidRPr="00B01C96">
        <w:rPr>
          <w:rFonts w:ascii="Times New Roman" w:hAnsi="Times New Roman" w:cs="Times New Roman"/>
          <w:sz w:val="28"/>
          <w:szCs w:val="28"/>
        </w:rPr>
        <w:t>и</w:t>
      </w:r>
      <w:r w:rsidRPr="00B01C96">
        <w:rPr>
          <w:rFonts w:ascii="Times New Roman" w:hAnsi="Times New Roman" w:cs="Times New Roman"/>
          <w:sz w:val="28"/>
          <w:szCs w:val="28"/>
        </w:rPr>
        <w:t>онального портала государственных и муниципальных услуг, а также</w:t>
      </w:r>
      <w:proofErr w:type="gramEnd"/>
      <w:r w:rsidRPr="00B01C96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B01C96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B01C96">
        <w:rPr>
          <w:rFonts w:ascii="Times New Roman" w:hAnsi="Times New Roman" w:cs="Times New Roman"/>
          <w:sz w:val="28"/>
          <w:szCs w:val="28"/>
        </w:rPr>
        <w:t xml:space="preserve"> при личном приеме заинтересованного лица.</w:t>
      </w:r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>5.3.3. Прием жалоб в письменной форме осуществляется органом, предоставляющим муниципальную услугу, в месте предоставления муниц</w:t>
      </w:r>
      <w:r w:rsidRPr="00B01C96">
        <w:rPr>
          <w:rFonts w:ascii="Times New Roman" w:hAnsi="Times New Roman" w:cs="Times New Roman"/>
          <w:sz w:val="28"/>
          <w:szCs w:val="28"/>
        </w:rPr>
        <w:t>и</w:t>
      </w:r>
      <w:r w:rsidRPr="00B01C96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C9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B01C96">
        <w:rPr>
          <w:rFonts w:ascii="Times New Roman" w:hAnsi="Times New Roman" w:cs="Times New Roman"/>
          <w:sz w:val="28"/>
          <w:szCs w:val="28"/>
        </w:rPr>
        <w:t>и</w:t>
      </w:r>
      <w:r w:rsidRPr="00B01C96">
        <w:rPr>
          <w:rFonts w:ascii="Times New Roman" w:hAnsi="Times New Roman" w:cs="Times New Roman"/>
          <w:sz w:val="28"/>
          <w:szCs w:val="28"/>
        </w:rPr>
        <w:t>теля или работника, организаций, предусмотренных частью 1.1 статьи 16 Ф</w:t>
      </w:r>
      <w:r w:rsidRPr="00B01C96">
        <w:rPr>
          <w:rFonts w:ascii="Times New Roman" w:hAnsi="Times New Roman" w:cs="Times New Roman"/>
          <w:sz w:val="28"/>
          <w:szCs w:val="28"/>
        </w:rPr>
        <w:t>е</w:t>
      </w:r>
      <w:r w:rsidRPr="00B01C96">
        <w:rPr>
          <w:rFonts w:ascii="Times New Roman" w:hAnsi="Times New Roman" w:cs="Times New Roman"/>
          <w:sz w:val="28"/>
          <w:szCs w:val="28"/>
        </w:rPr>
        <w:t>дерального закона от 27 июля 2010 г. № 210-ФЗ «Об организации предоста</w:t>
      </w:r>
      <w:r w:rsidRPr="00B01C96">
        <w:rPr>
          <w:rFonts w:ascii="Times New Roman" w:hAnsi="Times New Roman" w:cs="Times New Roman"/>
          <w:sz w:val="28"/>
          <w:szCs w:val="28"/>
        </w:rPr>
        <w:t>в</w:t>
      </w:r>
      <w:r w:rsidRPr="00B01C96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C96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</w:t>
      </w:r>
      <w:r w:rsidRPr="00B01C96">
        <w:rPr>
          <w:rFonts w:ascii="Times New Roman" w:hAnsi="Times New Roman" w:cs="Times New Roman"/>
          <w:sz w:val="28"/>
          <w:szCs w:val="28"/>
        </w:rPr>
        <w:t>е</w:t>
      </w:r>
      <w:r w:rsidRPr="00B01C96">
        <w:rPr>
          <w:rFonts w:ascii="Times New Roman" w:hAnsi="Times New Roman" w:cs="Times New Roman"/>
          <w:sz w:val="28"/>
          <w:szCs w:val="28"/>
        </w:rPr>
        <w:t>сте жительства заинтересованного лица – физического лица либо наименов</w:t>
      </w:r>
      <w:r w:rsidRPr="00B01C96">
        <w:rPr>
          <w:rFonts w:ascii="Times New Roman" w:hAnsi="Times New Roman" w:cs="Times New Roman"/>
          <w:sz w:val="28"/>
          <w:szCs w:val="28"/>
        </w:rPr>
        <w:t>а</w:t>
      </w:r>
      <w:r w:rsidRPr="00B01C96">
        <w:rPr>
          <w:rFonts w:ascii="Times New Roman" w:hAnsi="Times New Roman" w:cs="Times New Roman"/>
          <w:sz w:val="28"/>
          <w:szCs w:val="28"/>
        </w:rPr>
        <w:t>ние, сведения о месте нахождения заинтересованного лица – юридического лица, а также номер (номера) контактного телефона, адрес (адреса) эле</w:t>
      </w:r>
      <w:r w:rsidRPr="00B01C96">
        <w:rPr>
          <w:rFonts w:ascii="Times New Roman" w:hAnsi="Times New Roman" w:cs="Times New Roman"/>
          <w:sz w:val="28"/>
          <w:szCs w:val="28"/>
        </w:rPr>
        <w:t>к</w:t>
      </w:r>
      <w:r w:rsidRPr="00B01C96">
        <w:rPr>
          <w:rFonts w:ascii="Times New Roman" w:hAnsi="Times New Roman" w:cs="Times New Roman"/>
          <w:sz w:val="28"/>
          <w:szCs w:val="28"/>
        </w:rPr>
        <w:t>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</w:t>
      </w:r>
      <w:r w:rsidRPr="00B01C96">
        <w:rPr>
          <w:rFonts w:ascii="Times New Roman" w:hAnsi="Times New Roman" w:cs="Times New Roman"/>
          <w:sz w:val="28"/>
          <w:szCs w:val="28"/>
        </w:rPr>
        <w:t>а</w:t>
      </w:r>
      <w:r w:rsidRPr="00B01C96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B01C96">
        <w:rPr>
          <w:rFonts w:ascii="Times New Roman" w:hAnsi="Times New Roman" w:cs="Times New Roman"/>
          <w:sz w:val="28"/>
          <w:szCs w:val="28"/>
        </w:rPr>
        <w:t>е</w:t>
      </w:r>
      <w:r w:rsidRPr="00B01C96">
        <w:rPr>
          <w:rFonts w:ascii="Times New Roman" w:hAnsi="Times New Roman" w:cs="Times New Roman"/>
          <w:sz w:val="28"/>
          <w:szCs w:val="28"/>
        </w:rPr>
        <w:t>го, многофункционального центра, работника многофункционального це</w:t>
      </w:r>
      <w:r w:rsidRPr="00B01C96">
        <w:rPr>
          <w:rFonts w:ascii="Times New Roman" w:hAnsi="Times New Roman" w:cs="Times New Roman"/>
          <w:sz w:val="28"/>
          <w:szCs w:val="28"/>
        </w:rPr>
        <w:t>н</w:t>
      </w:r>
      <w:r w:rsidRPr="00B01C96">
        <w:rPr>
          <w:rFonts w:ascii="Times New Roman" w:hAnsi="Times New Roman" w:cs="Times New Roman"/>
          <w:sz w:val="28"/>
          <w:szCs w:val="28"/>
        </w:rPr>
        <w:t>тра, организаций, предусмотренных частью 1.1 статьи 16 Федерального зак</w:t>
      </w:r>
      <w:r w:rsidRPr="00B01C96">
        <w:rPr>
          <w:rFonts w:ascii="Times New Roman" w:hAnsi="Times New Roman" w:cs="Times New Roman"/>
          <w:sz w:val="28"/>
          <w:szCs w:val="28"/>
        </w:rPr>
        <w:t>о</w:t>
      </w:r>
      <w:r w:rsidRPr="00B01C96">
        <w:rPr>
          <w:rFonts w:ascii="Times New Roman" w:hAnsi="Times New Roman" w:cs="Times New Roman"/>
          <w:sz w:val="28"/>
          <w:szCs w:val="28"/>
        </w:rPr>
        <w:t>на от 27 июля 2010 г. № 210-ФЗ «Об организации предоставления госуда</w:t>
      </w:r>
      <w:r w:rsidRPr="00B01C96">
        <w:rPr>
          <w:rFonts w:ascii="Times New Roman" w:hAnsi="Times New Roman" w:cs="Times New Roman"/>
          <w:sz w:val="28"/>
          <w:szCs w:val="28"/>
        </w:rPr>
        <w:t>р</w:t>
      </w:r>
      <w:r w:rsidRPr="00B01C96">
        <w:rPr>
          <w:rFonts w:ascii="Times New Roman" w:hAnsi="Times New Roman" w:cs="Times New Roman"/>
          <w:sz w:val="28"/>
          <w:szCs w:val="28"/>
        </w:rPr>
        <w:t>ственных и муниципальных услуг», их работников;</w:t>
      </w:r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C96">
        <w:rPr>
          <w:rFonts w:ascii="Times New Roman" w:hAnsi="Times New Roman" w:cs="Times New Roman"/>
          <w:sz w:val="28"/>
          <w:szCs w:val="28"/>
        </w:rPr>
        <w:t>4) доводы, на основании которых заинтересованное лицо не согласен с решением и действием (бездействием) органа, предоставляющего муниц</w:t>
      </w:r>
      <w:r w:rsidRPr="00B01C96">
        <w:rPr>
          <w:rFonts w:ascii="Times New Roman" w:hAnsi="Times New Roman" w:cs="Times New Roman"/>
          <w:sz w:val="28"/>
          <w:szCs w:val="28"/>
        </w:rPr>
        <w:t>и</w:t>
      </w:r>
      <w:r w:rsidRPr="00B01C96">
        <w:rPr>
          <w:rFonts w:ascii="Times New Roman" w:hAnsi="Times New Roman" w:cs="Times New Roman"/>
          <w:sz w:val="28"/>
          <w:szCs w:val="28"/>
        </w:rPr>
        <w:lastRenderedPageBreak/>
        <w:t>пальную услугу, должностного лица органа, предоставляющего муниципал</w:t>
      </w:r>
      <w:r w:rsidRPr="00B01C96">
        <w:rPr>
          <w:rFonts w:ascii="Times New Roman" w:hAnsi="Times New Roman" w:cs="Times New Roman"/>
          <w:sz w:val="28"/>
          <w:szCs w:val="28"/>
        </w:rPr>
        <w:t>ь</w:t>
      </w:r>
      <w:r w:rsidRPr="00B01C96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многофункционального це</w:t>
      </w:r>
      <w:r w:rsidRPr="00B01C96">
        <w:rPr>
          <w:rFonts w:ascii="Times New Roman" w:hAnsi="Times New Roman" w:cs="Times New Roman"/>
          <w:sz w:val="28"/>
          <w:szCs w:val="28"/>
        </w:rPr>
        <w:t>н</w:t>
      </w:r>
      <w:r w:rsidRPr="00B01C96">
        <w:rPr>
          <w:rFonts w:ascii="Times New Roman" w:hAnsi="Times New Roman" w:cs="Times New Roman"/>
          <w:sz w:val="28"/>
          <w:szCs w:val="28"/>
        </w:rPr>
        <w:t>тра, работника многофункционального центра, организаций, предусмотре</w:t>
      </w:r>
      <w:r w:rsidRPr="00B01C96">
        <w:rPr>
          <w:rFonts w:ascii="Times New Roman" w:hAnsi="Times New Roman" w:cs="Times New Roman"/>
          <w:sz w:val="28"/>
          <w:szCs w:val="28"/>
        </w:rPr>
        <w:t>н</w:t>
      </w:r>
      <w:r w:rsidRPr="00B01C96">
        <w:rPr>
          <w:rFonts w:ascii="Times New Roman" w:hAnsi="Times New Roman" w:cs="Times New Roman"/>
          <w:sz w:val="28"/>
          <w:szCs w:val="28"/>
        </w:rPr>
        <w:t>ных частью 1.1 статьи 16 Федерального закона от 27 июля 2010 г. № 210-ФЗ «Об организации предоставления государственных и муниципальных услуг».</w:t>
      </w:r>
      <w:proofErr w:type="gramEnd"/>
      <w:r w:rsidRPr="00B01C96">
        <w:rPr>
          <w:rFonts w:ascii="Times New Roman" w:hAnsi="Times New Roman" w:cs="Times New Roman"/>
          <w:sz w:val="28"/>
          <w:szCs w:val="28"/>
        </w:rPr>
        <w:t xml:space="preserve"> Заинтересованным лицом могут быть представлены документы (при нал</w:t>
      </w:r>
      <w:r w:rsidRPr="00B01C96">
        <w:rPr>
          <w:rFonts w:ascii="Times New Roman" w:hAnsi="Times New Roman" w:cs="Times New Roman"/>
          <w:sz w:val="28"/>
          <w:szCs w:val="28"/>
        </w:rPr>
        <w:t>и</w:t>
      </w:r>
      <w:r w:rsidRPr="00B01C96">
        <w:rPr>
          <w:rFonts w:ascii="Times New Roman" w:hAnsi="Times New Roman" w:cs="Times New Roman"/>
          <w:sz w:val="28"/>
          <w:szCs w:val="28"/>
        </w:rPr>
        <w:t>чии), подтверждающие доводы заинтересованного лица, либо их копии.</w:t>
      </w:r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B01C96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подлежит рассмотрению в течение пятнадцати рабочих дней со дня ее регистрации, а в случае обжалования о</w:t>
      </w:r>
      <w:r w:rsidRPr="00B01C96">
        <w:rPr>
          <w:rFonts w:ascii="Times New Roman" w:hAnsi="Times New Roman" w:cs="Times New Roman"/>
          <w:sz w:val="28"/>
          <w:szCs w:val="28"/>
        </w:rPr>
        <w:t>т</w:t>
      </w:r>
      <w:r w:rsidRPr="00B01C96">
        <w:rPr>
          <w:rFonts w:ascii="Times New Roman" w:hAnsi="Times New Roman" w:cs="Times New Roman"/>
          <w:sz w:val="28"/>
          <w:szCs w:val="28"/>
        </w:rPr>
        <w:t>каза органа, предоставляющего муниципальную услугу, многофункционал</w:t>
      </w:r>
      <w:r w:rsidRPr="00B01C96">
        <w:rPr>
          <w:rFonts w:ascii="Times New Roman" w:hAnsi="Times New Roman" w:cs="Times New Roman"/>
          <w:sz w:val="28"/>
          <w:szCs w:val="28"/>
        </w:rPr>
        <w:t>ь</w:t>
      </w:r>
      <w:r w:rsidRPr="00B01C96">
        <w:rPr>
          <w:rFonts w:ascii="Times New Roman" w:hAnsi="Times New Roman" w:cs="Times New Roman"/>
          <w:sz w:val="28"/>
          <w:szCs w:val="28"/>
        </w:rPr>
        <w:t>ного центра, в приеме документов у заинтересованного лица либо в испра</w:t>
      </w:r>
      <w:r w:rsidRPr="00B01C96">
        <w:rPr>
          <w:rFonts w:ascii="Times New Roman" w:hAnsi="Times New Roman" w:cs="Times New Roman"/>
          <w:sz w:val="28"/>
          <w:szCs w:val="28"/>
        </w:rPr>
        <w:t>в</w:t>
      </w:r>
      <w:r w:rsidRPr="00B01C96">
        <w:rPr>
          <w:rFonts w:ascii="Times New Roman" w:hAnsi="Times New Roman" w:cs="Times New Roman"/>
          <w:sz w:val="28"/>
          <w:szCs w:val="28"/>
        </w:rPr>
        <w:t>лении допущенных опечаток и ошибок или в случае обжалования нарушения установленного срока таких исправлений – в течение пяти рабочих дней со дня</w:t>
      </w:r>
      <w:proofErr w:type="gramEnd"/>
      <w:r w:rsidRPr="00B01C96">
        <w:rPr>
          <w:rFonts w:ascii="Times New Roman" w:hAnsi="Times New Roman" w:cs="Times New Roman"/>
          <w:sz w:val="28"/>
          <w:szCs w:val="28"/>
        </w:rPr>
        <w:t xml:space="preserve"> ее регистрации.</w:t>
      </w:r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</w:t>
      </w:r>
      <w:r w:rsidRPr="00B01C96">
        <w:rPr>
          <w:rFonts w:ascii="Times New Roman" w:hAnsi="Times New Roman" w:cs="Times New Roman"/>
          <w:sz w:val="28"/>
          <w:szCs w:val="28"/>
        </w:rPr>
        <w:t>у</w:t>
      </w:r>
      <w:r w:rsidRPr="00B01C96">
        <w:rPr>
          <w:rFonts w:ascii="Times New Roman" w:hAnsi="Times New Roman" w:cs="Times New Roman"/>
          <w:sz w:val="28"/>
          <w:szCs w:val="28"/>
        </w:rPr>
        <w:t>ющих решений:</w:t>
      </w:r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C96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</w:t>
      </w:r>
      <w:r w:rsidRPr="00B01C96">
        <w:rPr>
          <w:rFonts w:ascii="Times New Roman" w:hAnsi="Times New Roman" w:cs="Times New Roman"/>
          <w:sz w:val="28"/>
          <w:szCs w:val="28"/>
        </w:rPr>
        <w:t>е</w:t>
      </w:r>
      <w:r w:rsidRPr="00B01C96">
        <w:rPr>
          <w:rFonts w:ascii="Times New Roman" w:hAnsi="Times New Roman" w:cs="Times New Roman"/>
          <w:sz w:val="28"/>
          <w:szCs w:val="28"/>
        </w:rPr>
        <w:t>шения, исправления допущенных опечаток и ошибок в выданных в результ</w:t>
      </w:r>
      <w:r w:rsidRPr="00B01C96">
        <w:rPr>
          <w:rFonts w:ascii="Times New Roman" w:hAnsi="Times New Roman" w:cs="Times New Roman"/>
          <w:sz w:val="28"/>
          <w:szCs w:val="28"/>
        </w:rPr>
        <w:t>а</w:t>
      </w:r>
      <w:r w:rsidRPr="00B01C96">
        <w:rPr>
          <w:rFonts w:ascii="Times New Roman" w:hAnsi="Times New Roman" w:cs="Times New Roman"/>
          <w:sz w:val="28"/>
          <w:szCs w:val="28"/>
        </w:rPr>
        <w:t>те предоставления муниципальной услуги документах, возврата заинтерес</w:t>
      </w:r>
      <w:r w:rsidRPr="00B01C96">
        <w:rPr>
          <w:rFonts w:ascii="Times New Roman" w:hAnsi="Times New Roman" w:cs="Times New Roman"/>
          <w:sz w:val="28"/>
          <w:szCs w:val="28"/>
        </w:rPr>
        <w:t>о</w:t>
      </w:r>
      <w:r w:rsidRPr="00B01C96">
        <w:rPr>
          <w:rFonts w:ascii="Times New Roman" w:hAnsi="Times New Roman" w:cs="Times New Roman"/>
          <w:sz w:val="28"/>
          <w:szCs w:val="28"/>
        </w:rPr>
        <w:t>ванному лицу денежных средств, взимание которых не предусмотрено но</w:t>
      </w:r>
      <w:r w:rsidRPr="00B01C96">
        <w:rPr>
          <w:rFonts w:ascii="Times New Roman" w:hAnsi="Times New Roman" w:cs="Times New Roman"/>
          <w:sz w:val="28"/>
          <w:szCs w:val="28"/>
        </w:rPr>
        <w:t>р</w:t>
      </w:r>
      <w:r w:rsidRPr="00B01C96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</w:t>
      </w:r>
      <w:r w:rsidRPr="00B01C96">
        <w:rPr>
          <w:rFonts w:ascii="Times New Roman" w:hAnsi="Times New Roman" w:cs="Times New Roman"/>
          <w:sz w:val="28"/>
          <w:szCs w:val="28"/>
        </w:rPr>
        <w:t>а</w:t>
      </w:r>
      <w:r w:rsidRPr="00B01C96">
        <w:rPr>
          <w:rFonts w:ascii="Times New Roman" w:hAnsi="Times New Roman" w:cs="Times New Roman"/>
          <w:sz w:val="28"/>
          <w:szCs w:val="28"/>
        </w:rPr>
        <w:t>вовыми актами Хабаровского края, муниципальными правовыми актами;</w:t>
      </w:r>
      <w:proofErr w:type="gramEnd"/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 об удовл</w:t>
      </w:r>
      <w:r w:rsidRPr="00B01C96">
        <w:rPr>
          <w:rFonts w:ascii="Times New Roman" w:hAnsi="Times New Roman" w:cs="Times New Roman"/>
          <w:sz w:val="28"/>
          <w:szCs w:val="28"/>
        </w:rPr>
        <w:t>е</w:t>
      </w:r>
      <w:r w:rsidRPr="00B01C96">
        <w:rPr>
          <w:rFonts w:ascii="Times New Roman" w:hAnsi="Times New Roman" w:cs="Times New Roman"/>
          <w:sz w:val="28"/>
          <w:szCs w:val="28"/>
        </w:rPr>
        <w:t>творении жалобы либо об отказе в удовлетворении жалобы, заинтересова</w:t>
      </w:r>
      <w:r w:rsidRPr="00B01C96">
        <w:rPr>
          <w:rFonts w:ascii="Times New Roman" w:hAnsi="Times New Roman" w:cs="Times New Roman"/>
          <w:sz w:val="28"/>
          <w:szCs w:val="28"/>
        </w:rPr>
        <w:t>н</w:t>
      </w:r>
      <w:r w:rsidRPr="00B01C96">
        <w:rPr>
          <w:rFonts w:ascii="Times New Roman" w:hAnsi="Times New Roman" w:cs="Times New Roman"/>
          <w:sz w:val="28"/>
          <w:szCs w:val="28"/>
        </w:rPr>
        <w:t>ному лицу в письменной форме и по желанию заинтересованного лица в электронной форме направляется мотивированный ответ о результатах ра</w:t>
      </w:r>
      <w:r w:rsidRPr="00B01C96">
        <w:rPr>
          <w:rFonts w:ascii="Times New Roman" w:hAnsi="Times New Roman" w:cs="Times New Roman"/>
          <w:sz w:val="28"/>
          <w:szCs w:val="28"/>
        </w:rPr>
        <w:t>с</w:t>
      </w:r>
      <w:r w:rsidRPr="00B01C96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 xml:space="preserve">5.7.1. </w:t>
      </w:r>
      <w:proofErr w:type="gramStart"/>
      <w:r w:rsidRPr="00B01C96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удовлетворению, в о</w:t>
      </w:r>
      <w:r w:rsidRPr="00B01C96">
        <w:rPr>
          <w:rFonts w:ascii="Times New Roman" w:hAnsi="Times New Roman" w:cs="Times New Roman"/>
          <w:sz w:val="28"/>
          <w:szCs w:val="28"/>
        </w:rPr>
        <w:t>т</w:t>
      </w:r>
      <w:r w:rsidRPr="00B01C96">
        <w:rPr>
          <w:rFonts w:ascii="Times New Roman" w:hAnsi="Times New Roman" w:cs="Times New Roman"/>
          <w:sz w:val="28"/>
          <w:szCs w:val="28"/>
        </w:rPr>
        <w:t>вете заинтересованному лицу дается информация о действиях, осуществля</w:t>
      </w:r>
      <w:r w:rsidRPr="00B01C96">
        <w:rPr>
          <w:rFonts w:ascii="Times New Roman" w:hAnsi="Times New Roman" w:cs="Times New Roman"/>
          <w:sz w:val="28"/>
          <w:szCs w:val="28"/>
        </w:rPr>
        <w:t>е</w:t>
      </w:r>
      <w:r w:rsidRPr="00B01C96">
        <w:rPr>
          <w:rFonts w:ascii="Times New Roman" w:hAnsi="Times New Roman" w:cs="Times New Roman"/>
          <w:sz w:val="28"/>
          <w:szCs w:val="28"/>
        </w:rPr>
        <w:t>мых органом, предоставляющим муниципальную услугу, многофункци</w:t>
      </w:r>
      <w:r w:rsidRPr="00B01C96">
        <w:rPr>
          <w:rFonts w:ascii="Times New Roman" w:hAnsi="Times New Roman" w:cs="Times New Roman"/>
          <w:sz w:val="28"/>
          <w:szCs w:val="28"/>
        </w:rPr>
        <w:t>о</w:t>
      </w:r>
      <w:r w:rsidRPr="00B01C96">
        <w:rPr>
          <w:rFonts w:ascii="Times New Roman" w:hAnsi="Times New Roman" w:cs="Times New Roman"/>
          <w:sz w:val="28"/>
          <w:szCs w:val="28"/>
        </w:rPr>
        <w:t>нальным центром либо организацией, предусмотренной частью 1.1 статьи 16 Федерального закона от 27 июля 2010 г. № 210-ФЗ «Об организации пред</w:t>
      </w:r>
      <w:r w:rsidRPr="00B01C96">
        <w:rPr>
          <w:rFonts w:ascii="Times New Roman" w:hAnsi="Times New Roman" w:cs="Times New Roman"/>
          <w:sz w:val="28"/>
          <w:szCs w:val="28"/>
        </w:rPr>
        <w:t>о</w:t>
      </w:r>
      <w:r w:rsidRPr="00B01C96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услуг», в целях незамедл</w:t>
      </w:r>
      <w:r w:rsidRPr="00B01C96">
        <w:rPr>
          <w:rFonts w:ascii="Times New Roman" w:hAnsi="Times New Roman" w:cs="Times New Roman"/>
          <w:sz w:val="28"/>
          <w:szCs w:val="28"/>
        </w:rPr>
        <w:t>и</w:t>
      </w:r>
      <w:r w:rsidRPr="00B01C96">
        <w:rPr>
          <w:rFonts w:ascii="Times New Roman" w:hAnsi="Times New Roman" w:cs="Times New Roman"/>
          <w:sz w:val="28"/>
          <w:szCs w:val="28"/>
        </w:rPr>
        <w:t>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B01C96">
        <w:rPr>
          <w:rFonts w:ascii="Times New Roman" w:hAnsi="Times New Roman" w:cs="Times New Roman"/>
          <w:sz w:val="28"/>
          <w:szCs w:val="28"/>
        </w:rPr>
        <w:t xml:space="preserve"> и указ</w:t>
      </w:r>
      <w:r w:rsidRPr="00B01C96">
        <w:rPr>
          <w:rFonts w:ascii="Times New Roman" w:hAnsi="Times New Roman" w:cs="Times New Roman"/>
          <w:sz w:val="28"/>
          <w:szCs w:val="28"/>
        </w:rPr>
        <w:t>ы</w:t>
      </w:r>
      <w:r w:rsidRPr="00B01C96">
        <w:rPr>
          <w:rFonts w:ascii="Times New Roman" w:hAnsi="Times New Roman" w:cs="Times New Roman"/>
          <w:sz w:val="28"/>
          <w:szCs w:val="28"/>
        </w:rPr>
        <w:t>вается информация о дальнейших действиях, которые необходимо совершить заинтересованному лицу в целях получения муниципальной услуги.</w:t>
      </w:r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 xml:space="preserve">5.7.2. В случае признания </w:t>
      </w:r>
      <w:proofErr w:type="gramStart"/>
      <w:r w:rsidRPr="00B01C96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01C96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заинтересованному лицу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1C96" w:rsidRPr="00B01C96" w:rsidRDefault="00B01C96" w:rsidP="00B01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B01C9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01C96">
        <w:rPr>
          <w:rFonts w:ascii="Times New Roman" w:hAnsi="Times New Roman" w:cs="Times New Roman"/>
          <w:sz w:val="28"/>
          <w:szCs w:val="28"/>
        </w:rPr>
        <w:t xml:space="preserve"> или пр</w:t>
      </w:r>
      <w:r w:rsidRPr="00B01C96">
        <w:rPr>
          <w:rFonts w:ascii="Times New Roman" w:hAnsi="Times New Roman" w:cs="Times New Roman"/>
          <w:sz w:val="28"/>
          <w:szCs w:val="28"/>
        </w:rPr>
        <w:t>е</w:t>
      </w:r>
      <w:r w:rsidRPr="00B01C96">
        <w:rPr>
          <w:rFonts w:ascii="Times New Roman" w:hAnsi="Times New Roman" w:cs="Times New Roman"/>
          <w:sz w:val="28"/>
          <w:szCs w:val="28"/>
        </w:rPr>
        <w:lastRenderedPageBreak/>
        <w:t>ступления должностное лицо, работник, наделенные полномочиями по ра</w:t>
      </w:r>
      <w:r w:rsidRPr="00B01C96">
        <w:rPr>
          <w:rFonts w:ascii="Times New Roman" w:hAnsi="Times New Roman" w:cs="Times New Roman"/>
          <w:sz w:val="28"/>
          <w:szCs w:val="28"/>
        </w:rPr>
        <w:t>с</w:t>
      </w:r>
      <w:r w:rsidRPr="00B01C96">
        <w:rPr>
          <w:rFonts w:ascii="Times New Roman" w:hAnsi="Times New Roman" w:cs="Times New Roman"/>
          <w:sz w:val="28"/>
          <w:szCs w:val="28"/>
        </w:rPr>
        <w:t>смотрению жалоб, незамедлительно направляют имеющиеся материалы в о</w:t>
      </w:r>
      <w:r w:rsidRPr="00B01C96">
        <w:rPr>
          <w:rFonts w:ascii="Times New Roman" w:hAnsi="Times New Roman" w:cs="Times New Roman"/>
          <w:sz w:val="28"/>
          <w:szCs w:val="28"/>
        </w:rPr>
        <w:t>р</w:t>
      </w:r>
      <w:r w:rsidRPr="00B01C96">
        <w:rPr>
          <w:rFonts w:ascii="Times New Roman" w:hAnsi="Times New Roman" w:cs="Times New Roman"/>
          <w:sz w:val="28"/>
          <w:szCs w:val="28"/>
        </w:rPr>
        <w:t>ганы прокуратуры.</w:t>
      </w:r>
    </w:p>
    <w:p w:rsidR="00DB7B11" w:rsidRPr="00B01C96" w:rsidRDefault="00B01C96" w:rsidP="00B01C96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B01C96">
        <w:rPr>
          <w:rFonts w:ascii="Times New Roman" w:hAnsi="Times New Roman" w:cs="Times New Roman"/>
          <w:sz w:val="28"/>
          <w:szCs w:val="28"/>
        </w:rPr>
        <w:t>5.9. Положения Федерального закона от 27 июля 2010 г. № 210-ФЗ «Об орг</w:t>
      </w:r>
      <w:r w:rsidRPr="00B01C96">
        <w:rPr>
          <w:rFonts w:ascii="Times New Roman" w:hAnsi="Times New Roman" w:cs="Times New Roman"/>
          <w:sz w:val="28"/>
          <w:szCs w:val="28"/>
        </w:rPr>
        <w:t>а</w:t>
      </w:r>
      <w:r w:rsidRPr="00B01C96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услуг», уст</w:t>
      </w:r>
      <w:r w:rsidRPr="00B01C96">
        <w:rPr>
          <w:rFonts w:ascii="Times New Roman" w:hAnsi="Times New Roman" w:cs="Times New Roman"/>
          <w:sz w:val="28"/>
          <w:szCs w:val="28"/>
        </w:rPr>
        <w:t>а</w:t>
      </w:r>
      <w:r w:rsidRPr="00B01C96">
        <w:rPr>
          <w:rFonts w:ascii="Times New Roman" w:hAnsi="Times New Roman" w:cs="Times New Roman"/>
          <w:sz w:val="28"/>
          <w:szCs w:val="28"/>
        </w:rPr>
        <w:t>навливающие порядок рассмотрения жалоб на нарушения прав граждан и о</w:t>
      </w:r>
      <w:r w:rsidRPr="00B01C96">
        <w:rPr>
          <w:rFonts w:ascii="Times New Roman" w:hAnsi="Times New Roman" w:cs="Times New Roman"/>
          <w:sz w:val="28"/>
          <w:szCs w:val="28"/>
        </w:rPr>
        <w:t>р</w:t>
      </w:r>
      <w:r w:rsidRPr="00B01C96">
        <w:rPr>
          <w:rFonts w:ascii="Times New Roman" w:hAnsi="Times New Roman" w:cs="Times New Roman"/>
          <w:sz w:val="28"/>
          <w:szCs w:val="28"/>
        </w:rPr>
        <w:t>ганизаций при предоставлении муниципальных услуг, не распространяются на отношения, регулируемые Федеральным законом от 2 мая 2006 г. №59-ФЗ «О порядке рассмотрения обращений граждан Российской Федерации»</w:t>
      </w:r>
    </w:p>
    <w:p w:rsidR="00B01C96" w:rsidRPr="00E23A2F" w:rsidRDefault="00B01C96" w:rsidP="00B01C96">
      <w:pPr>
        <w:widowControl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(раздел 5 в ред.</w:t>
      </w: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я</w:t>
      </w:r>
      <w:r w:rsidRPr="00E23A2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администрации городского поселения «Город Амурск» Амурского муниципального района от 31.08.2018 № 325)</w:t>
      </w:r>
    </w:p>
    <w:p w:rsidR="00606197" w:rsidRDefault="00606197" w:rsidP="00606197">
      <w:pPr>
        <w:pStyle w:val="31"/>
        <w:shd w:val="clear" w:color="auto" w:fill="auto"/>
        <w:spacing w:before="0" w:after="0" w:line="240" w:lineRule="auto"/>
        <w:contextualSpacing/>
        <w:jc w:val="left"/>
        <w:rPr>
          <w:rStyle w:val="30"/>
          <w:b/>
          <w:bCs/>
          <w:iCs/>
          <w:color w:val="000000"/>
          <w:sz w:val="28"/>
          <w:szCs w:val="28"/>
        </w:rPr>
      </w:pPr>
    </w:p>
    <w:p w:rsidR="00606197" w:rsidRDefault="00606197" w:rsidP="00606197">
      <w:pPr>
        <w:pStyle w:val="31"/>
        <w:shd w:val="clear" w:color="auto" w:fill="auto"/>
        <w:spacing w:before="0" w:after="0" w:line="240" w:lineRule="auto"/>
        <w:contextualSpacing/>
        <w:rPr>
          <w:rStyle w:val="30"/>
          <w:b/>
          <w:bCs/>
          <w:iCs/>
          <w:color w:val="000000"/>
          <w:sz w:val="28"/>
          <w:szCs w:val="28"/>
        </w:rPr>
      </w:pPr>
      <w:r>
        <w:rPr>
          <w:rStyle w:val="30"/>
          <w:b/>
          <w:bCs/>
          <w:iCs/>
          <w:color w:val="000000"/>
          <w:sz w:val="28"/>
          <w:szCs w:val="28"/>
        </w:rPr>
        <w:t>_______________________</w:t>
      </w:r>
    </w:p>
    <w:p w:rsidR="00606197" w:rsidRDefault="00606197" w:rsidP="00606197">
      <w:pPr>
        <w:pStyle w:val="31"/>
        <w:shd w:val="clear" w:color="auto" w:fill="auto"/>
        <w:spacing w:before="0" w:after="0" w:line="240" w:lineRule="auto"/>
        <w:contextualSpacing/>
        <w:jc w:val="left"/>
        <w:rPr>
          <w:rStyle w:val="30"/>
          <w:b/>
          <w:bCs/>
          <w:iCs/>
          <w:color w:val="000000"/>
          <w:sz w:val="28"/>
          <w:szCs w:val="28"/>
        </w:rPr>
      </w:pPr>
    </w:p>
    <w:p w:rsidR="00606197" w:rsidRDefault="00606197" w:rsidP="00606197">
      <w:pPr>
        <w:pStyle w:val="31"/>
        <w:shd w:val="clear" w:color="auto" w:fill="auto"/>
        <w:spacing w:before="0" w:after="0" w:line="240" w:lineRule="auto"/>
        <w:contextualSpacing/>
        <w:jc w:val="left"/>
        <w:rPr>
          <w:rStyle w:val="30"/>
          <w:b/>
          <w:bCs/>
          <w:iCs/>
          <w:color w:val="000000"/>
          <w:sz w:val="28"/>
          <w:szCs w:val="28"/>
        </w:rPr>
      </w:pPr>
    </w:p>
    <w:p w:rsidR="00606197" w:rsidRDefault="00606197" w:rsidP="00606197">
      <w:pPr>
        <w:pStyle w:val="31"/>
        <w:shd w:val="clear" w:color="auto" w:fill="auto"/>
        <w:spacing w:before="0" w:after="0" w:line="240" w:lineRule="exact"/>
        <w:contextualSpacing/>
        <w:jc w:val="left"/>
        <w:rPr>
          <w:rStyle w:val="30"/>
          <w:bCs/>
          <w:iCs/>
          <w:color w:val="000000"/>
          <w:sz w:val="28"/>
          <w:szCs w:val="28"/>
        </w:rPr>
      </w:pPr>
      <w:proofErr w:type="spellStart"/>
      <w:r>
        <w:rPr>
          <w:rStyle w:val="30"/>
          <w:bCs/>
          <w:iCs/>
          <w:color w:val="000000"/>
          <w:sz w:val="28"/>
          <w:szCs w:val="28"/>
        </w:rPr>
        <w:t>И.о</w:t>
      </w:r>
      <w:proofErr w:type="spellEnd"/>
      <w:r>
        <w:rPr>
          <w:rStyle w:val="30"/>
          <w:bCs/>
          <w:iCs/>
          <w:color w:val="000000"/>
          <w:sz w:val="28"/>
          <w:szCs w:val="28"/>
        </w:rPr>
        <w:t>. н</w:t>
      </w:r>
      <w:r w:rsidRPr="00107606">
        <w:rPr>
          <w:rStyle w:val="30"/>
          <w:bCs/>
          <w:iCs/>
          <w:color w:val="000000"/>
          <w:sz w:val="28"/>
          <w:szCs w:val="28"/>
        </w:rPr>
        <w:t>ачальник</w:t>
      </w:r>
      <w:r>
        <w:rPr>
          <w:rStyle w:val="30"/>
          <w:bCs/>
          <w:iCs/>
          <w:color w:val="000000"/>
          <w:sz w:val="28"/>
          <w:szCs w:val="28"/>
        </w:rPr>
        <w:t>а</w:t>
      </w:r>
      <w:r w:rsidRPr="00107606">
        <w:rPr>
          <w:rStyle w:val="30"/>
          <w:bCs/>
          <w:iCs/>
          <w:color w:val="000000"/>
          <w:sz w:val="28"/>
          <w:szCs w:val="28"/>
        </w:rPr>
        <w:t xml:space="preserve"> отдела по</w:t>
      </w:r>
      <w:r>
        <w:rPr>
          <w:rStyle w:val="30"/>
          <w:bCs/>
          <w:iCs/>
          <w:color w:val="000000"/>
          <w:sz w:val="28"/>
          <w:szCs w:val="28"/>
        </w:rPr>
        <w:t xml:space="preserve"> </w:t>
      </w:r>
      <w:r w:rsidRPr="00107606">
        <w:rPr>
          <w:rStyle w:val="30"/>
          <w:bCs/>
          <w:iCs/>
          <w:color w:val="000000"/>
          <w:sz w:val="28"/>
          <w:szCs w:val="28"/>
        </w:rPr>
        <w:t xml:space="preserve">управлению </w:t>
      </w:r>
    </w:p>
    <w:p w:rsidR="00606197" w:rsidRPr="00107606" w:rsidRDefault="00606197" w:rsidP="00606197">
      <w:pPr>
        <w:pStyle w:val="31"/>
        <w:shd w:val="clear" w:color="auto" w:fill="auto"/>
        <w:spacing w:before="0" w:after="0" w:line="240" w:lineRule="exact"/>
        <w:contextualSpacing/>
        <w:jc w:val="left"/>
        <w:rPr>
          <w:rStyle w:val="30"/>
          <w:bCs/>
          <w:iCs/>
          <w:color w:val="000000"/>
          <w:sz w:val="28"/>
          <w:szCs w:val="28"/>
        </w:rPr>
      </w:pPr>
      <w:r w:rsidRPr="00107606">
        <w:rPr>
          <w:rStyle w:val="30"/>
          <w:bCs/>
          <w:iCs/>
          <w:color w:val="000000"/>
          <w:sz w:val="28"/>
          <w:szCs w:val="28"/>
        </w:rPr>
        <w:t>муниципальным имуществом</w:t>
      </w:r>
      <w:r>
        <w:rPr>
          <w:rStyle w:val="30"/>
          <w:bCs/>
          <w:iCs/>
          <w:color w:val="000000"/>
          <w:sz w:val="28"/>
          <w:szCs w:val="28"/>
        </w:rPr>
        <w:tab/>
      </w:r>
      <w:r>
        <w:rPr>
          <w:rStyle w:val="30"/>
          <w:bCs/>
          <w:iCs/>
          <w:color w:val="000000"/>
          <w:sz w:val="28"/>
          <w:szCs w:val="28"/>
        </w:rPr>
        <w:tab/>
      </w:r>
      <w:r>
        <w:rPr>
          <w:rStyle w:val="30"/>
          <w:bCs/>
          <w:iCs/>
          <w:color w:val="000000"/>
          <w:sz w:val="28"/>
          <w:szCs w:val="28"/>
        </w:rPr>
        <w:tab/>
      </w:r>
      <w:r>
        <w:rPr>
          <w:rStyle w:val="30"/>
          <w:bCs/>
          <w:iCs/>
          <w:color w:val="000000"/>
          <w:sz w:val="28"/>
          <w:szCs w:val="28"/>
        </w:rPr>
        <w:tab/>
      </w:r>
      <w:r>
        <w:rPr>
          <w:rStyle w:val="30"/>
          <w:bCs/>
          <w:iCs/>
          <w:color w:val="000000"/>
          <w:sz w:val="28"/>
          <w:szCs w:val="28"/>
        </w:rPr>
        <w:tab/>
        <w:t xml:space="preserve">Е.В. </w:t>
      </w:r>
      <w:proofErr w:type="spellStart"/>
      <w:r>
        <w:rPr>
          <w:rStyle w:val="30"/>
          <w:bCs/>
          <w:iCs/>
          <w:color w:val="000000"/>
          <w:sz w:val="28"/>
          <w:szCs w:val="28"/>
        </w:rPr>
        <w:t>Любицкая</w:t>
      </w:r>
      <w:proofErr w:type="spellEnd"/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left="5670" w:right="40"/>
        <w:contextualSpacing/>
        <w:jc w:val="center"/>
        <w:rPr>
          <w:rStyle w:val="11"/>
          <w:color w:val="000000"/>
          <w:sz w:val="24"/>
          <w:szCs w:val="24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left="5670" w:right="40"/>
        <w:contextualSpacing/>
        <w:jc w:val="center"/>
        <w:rPr>
          <w:rStyle w:val="11"/>
          <w:color w:val="000000"/>
          <w:sz w:val="24"/>
          <w:szCs w:val="24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left="5670" w:right="40"/>
        <w:contextualSpacing/>
        <w:jc w:val="center"/>
        <w:rPr>
          <w:rStyle w:val="11"/>
          <w:color w:val="000000"/>
          <w:sz w:val="24"/>
          <w:szCs w:val="24"/>
        </w:rPr>
        <w:sectPr w:rsidR="00606197" w:rsidSect="00606197">
          <w:pgSz w:w="11909" w:h="16838"/>
          <w:pgMar w:top="1134" w:right="567" w:bottom="1134" w:left="1985" w:header="454" w:footer="6" w:gutter="0"/>
          <w:cols w:space="720"/>
          <w:noEndnote/>
          <w:docGrid w:linePitch="360"/>
        </w:sectPr>
      </w:pPr>
    </w:p>
    <w:p w:rsidR="00606197" w:rsidRPr="00107606" w:rsidRDefault="00606197" w:rsidP="00606197">
      <w:pPr>
        <w:pStyle w:val="a4"/>
        <w:shd w:val="clear" w:color="auto" w:fill="auto"/>
        <w:spacing w:before="0" w:after="0" w:line="240" w:lineRule="auto"/>
        <w:ind w:left="5670" w:right="40"/>
        <w:contextualSpacing/>
        <w:jc w:val="center"/>
        <w:rPr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lastRenderedPageBreak/>
        <w:t>ПРИЛОЖЕНИЕ № 1</w:t>
      </w:r>
    </w:p>
    <w:p w:rsidR="00606197" w:rsidRDefault="00606197" w:rsidP="00606197">
      <w:pPr>
        <w:pStyle w:val="a4"/>
        <w:shd w:val="clear" w:color="auto" w:fill="auto"/>
        <w:spacing w:before="120" w:after="0" w:line="240" w:lineRule="exact"/>
        <w:ind w:left="5670" w:right="40"/>
        <w:jc w:val="center"/>
        <w:rPr>
          <w:rStyle w:val="11"/>
          <w:color w:val="000000"/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t xml:space="preserve">к административному регламенту предоставления </w:t>
      </w:r>
      <w:proofErr w:type="gramStart"/>
      <w:r w:rsidRPr="00107606">
        <w:rPr>
          <w:rStyle w:val="11"/>
          <w:color w:val="000000"/>
          <w:sz w:val="24"/>
          <w:szCs w:val="24"/>
        </w:rPr>
        <w:t>муниципальной</w:t>
      </w:r>
      <w:proofErr w:type="gramEnd"/>
      <w:r w:rsidRPr="00107606">
        <w:rPr>
          <w:rStyle w:val="11"/>
          <w:color w:val="000000"/>
          <w:sz w:val="24"/>
          <w:szCs w:val="24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exact"/>
        <w:ind w:left="5670" w:right="40"/>
        <w:contextualSpacing/>
        <w:jc w:val="center"/>
        <w:rPr>
          <w:rStyle w:val="11"/>
          <w:color w:val="000000"/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t xml:space="preserve">услуги «Выдача копий архивных </w:t>
      </w:r>
    </w:p>
    <w:p w:rsidR="00606197" w:rsidRPr="00107606" w:rsidRDefault="00606197" w:rsidP="00606197">
      <w:pPr>
        <w:pStyle w:val="a4"/>
        <w:shd w:val="clear" w:color="auto" w:fill="auto"/>
        <w:spacing w:before="0" w:after="0" w:line="240" w:lineRule="exact"/>
        <w:ind w:left="5670" w:right="40"/>
        <w:contextualSpacing/>
        <w:jc w:val="center"/>
        <w:rPr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t>документов, подтверждающих право на владение землей»</w:t>
      </w:r>
    </w:p>
    <w:p w:rsidR="00606197" w:rsidRDefault="00606197" w:rsidP="00606197">
      <w:pPr>
        <w:pStyle w:val="31"/>
        <w:shd w:val="clear" w:color="auto" w:fill="auto"/>
        <w:spacing w:before="0" w:after="0" w:line="240" w:lineRule="auto"/>
        <w:ind w:left="20"/>
        <w:contextualSpacing/>
        <w:rPr>
          <w:rStyle w:val="30"/>
          <w:i/>
          <w:color w:val="000000"/>
          <w:sz w:val="28"/>
          <w:szCs w:val="28"/>
        </w:rPr>
      </w:pPr>
    </w:p>
    <w:p w:rsidR="00606197" w:rsidRPr="00C56861" w:rsidRDefault="00606197" w:rsidP="00606197">
      <w:pPr>
        <w:pStyle w:val="31"/>
        <w:shd w:val="clear" w:color="auto" w:fill="auto"/>
        <w:spacing w:before="0" w:after="0" w:line="240" w:lineRule="auto"/>
        <w:ind w:left="20"/>
        <w:contextualSpacing/>
        <w:rPr>
          <w:sz w:val="28"/>
          <w:szCs w:val="28"/>
        </w:rPr>
      </w:pPr>
      <w:r w:rsidRPr="00C56861">
        <w:rPr>
          <w:rStyle w:val="30"/>
          <w:i/>
          <w:color w:val="000000"/>
          <w:sz w:val="28"/>
          <w:szCs w:val="28"/>
        </w:rPr>
        <w:t>Заявление</w:t>
      </w:r>
    </w:p>
    <w:p w:rsidR="00606197" w:rsidRDefault="00606197" w:rsidP="00606197">
      <w:pPr>
        <w:pStyle w:val="31"/>
        <w:shd w:val="clear" w:color="auto" w:fill="auto"/>
        <w:spacing w:before="0" w:after="0" w:line="240" w:lineRule="auto"/>
        <w:ind w:left="20"/>
        <w:contextualSpacing/>
        <w:rPr>
          <w:rStyle w:val="30"/>
          <w:i/>
          <w:color w:val="000000"/>
          <w:sz w:val="28"/>
          <w:szCs w:val="28"/>
        </w:rPr>
      </w:pPr>
      <w:r w:rsidRPr="00C56861">
        <w:rPr>
          <w:rStyle w:val="30"/>
          <w:i/>
          <w:color w:val="000000"/>
          <w:sz w:val="28"/>
          <w:szCs w:val="28"/>
        </w:rPr>
        <w:t xml:space="preserve">на получение муниципальной услуги для юридических лиц </w:t>
      </w:r>
    </w:p>
    <w:p w:rsidR="00606197" w:rsidRPr="00C56861" w:rsidRDefault="00606197" w:rsidP="00606197">
      <w:pPr>
        <w:pStyle w:val="31"/>
        <w:shd w:val="clear" w:color="auto" w:fill="auto"/>
        <w:spacing w:before="0" w:after="0" w:line="240" w:lineRule="auto"/>
        <w:ind w:left="20"/>
        <w:contextualSpacing/>
        <w:rPr>
          <w:sz w:val="28"/>
          <w:szCs w:val="28"/>
        </w:rPr>
      </w:pPr>
      <w:r w:rsidRPr="00C56861">
        <w:rPr>
          <w:rStyle w:val="30"/>
          <w:i/>
          <w:color w:val="000000"/>
          <w:sz w:val="28"/>
          <w:szCs w:val="28"/>
        </w:rPr>
        <w:t>на бланке юридического лица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40"/>
        <w:contextualSpacing/>
        <w:jc w:val="both"/>
        <w:rPr>
          <w:rStyle w:val="11"/>
          <w:color w:val="000000"/>
          <w:sz w:val="28"/>
          <w:szCs w:val="28"/>
        </w:rPr>
      </w:pPr>
    </w:p>
    <w:tbl>
      <w:tblPr>
        <w:tblW w:w="9321" w:type="dxa"/>
        <w:tblInd w:w="250" w:type="dxa"/>
        <w:tblLook w:val="04A0" w:firstRow="1" w:lastRow="0" w:firstColumn="1" w:lastColumn="0" w:noHBand="0" w:noVBand="1"/>
      </w:tblPr>
      <w:tblGrid>
        <w:gridCol w:w="3969"/>
        <w:gridCol w:w="567"/>
        <w:gridCol w:w="4785"/>
      </w:tblGrid>
      <w:tr w:rsidR="00606197" w:rsidRPr="00107606" w:rsidTr="00606197">
        <w:trPr>
          <w:trHeight w:val="2048"/>
        </w:trPr>
        <w:tc>
          <w:tcPr>
            <w:tcW w:w="3969" w:type="dxa"/>
          </w:tcPr>
          <w:p w:rsidR="00606197" w:rsidRPr="00107606" w:rsidRDefault="00606197" w:rsidP="00606197">
            <w:pPr>
              <w:pStyle w:val="41"/>
              <w:shd w:val="clear" w:color="auto" w:fill="auto"/>
              <w:spacing w:before="0" w:after="0" w:line="240" w:lineRule="auto"/>
              <w:ind w:right="34"/>
              <w:contextualSpacing/>
              <w:rPr>
                <w:rStyle w:val="40"/>
                <w:color w:val="000000"/>
                <w:sz w:val="28"/>
                <w:szCs w:val="28"/>
              </w:rPr>
            </w:pPr>
            <w:r w:rsidRPr="00107606">
              <w:rPr>
                <w:rStyle w:val="40"/>
                <w:color w:val="000000"/>
                <w:sz w:val="28"/>
                <w:szCs w:val="28"/>
              </w:rPr>
              <w:t>УГЛОВОЙ ШТАМП</w:t>
            </w:r>
          </w:p>
          <w:p w:rsidR="00606197" w:rsidRPr="00107606" w:rsidRDefault="00606197" w:rsidP="00606197">
            <w:pPr>
              <w:pStyle w:val="41"/>
              <w:shd w:val="clear" w:color="auto" w:fill="auto"/>
              <w:spacing w:before="0" w:after="0" w:line="240" w:lineRule="auto"/>
              <w:ind w:right="34"/>
              <w:contextualSpacing/>
              <w:rPr>
                <w:rStyle w:val="11"/>
                <w:color w:val="000000"/>
                <w:sz w:val="28"/>
                <w:szCs w:val="28"/>
              </w:rPr>
            </w:pPr>
            <w:r w:rsidRPr="00107606">
              <w:rPr>
                <w:rStyle w:val="40"/>
                <w:color w:val="000000"/>
                <w:sz w:val="28"/>
                <w:szCs w:val="28"/>
              </w:rPr>
              <w:t>(полное наименование юрид</w:t>
            </w:r>
            <w:r w:rsidRPr="00107606">
              <w:rPr>
                <w:rStyle w:val="40"/>
                <w:color w:val="000000"/>
                <w:sz w:val="28"/>
                <w:szCs w:val="28"/>
              </w:rPr>
              <w:t>и</w:t>
            </w:r>
            <w:r w:rsidRPr="00107606">
              <w:rPr>
                <w:rStyle w:val="40"/>
                <w:color w:val="000000"/>
                <w:sz w:val="28"/>
                <w:szCs w:val="28"/>
              </w:rPr>
              <w:t>ческого лица — Заявителя, почтовый адрес для направл</w:t>
            </w:r>
            <w:r w:rsidRPr="00107606">
              <w:rPr>
                <w:rStyle w:val="40"/>
                <w:color w:val="000000"/>
                <w:sz w:val="28"/>
                <w:szCs w:val="28"/>
              </w:rPr>
              <w:t>е</w:t>
            </w:r>
            <w:r w:rsidRPr="00107606">
              <w:rPr>
                <w:rStyle w:val="40"/>
                <w:color w:val="000000"/>
                <w:sz w:val="28"/>
                <w:szCs w:val="28"/>
              </w:rPr>
              <w:t>ния ответа, телефон для связи, адрес электронной почты)</w:t>
            </w:r>
          </w:p>
        </w:tc>
        <w:tc>
          <w:tcPr>
            <w:tcW w:w="567" w:type="dxa"/>
          </w:tcPr>
          <w:p w:rsidR="00606197" w:rsidRPr="00107606" w:rsidRDefault="00606197" w:rsidP="00606197">
            <w:pPr>
              <w:pStyle w:val="a4"/>
              <w:shd w:val="clear" w:color="auto" w:fill="auto"/>
              <w:spacing w:before="0" w:after="0" w:line="240" w:lineRule="auto"/>
              <w:ind w:right="40"/>
              <w:contextualSpacing/>
              <w:jc w:val="both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606197" w:rsidRPr="00107606" w:rsidRDefault="00606197" w:rsidP="00606197">
            <w:pPr>
              <w:pStyle w:val="a4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rStyle w:val="11"/>
                <w:color w:val="000000"/>
                <w:sz w:val="28"/>
                <w:szCs w:val="28"/>
              </w:rPr>
            </w:pPr>
            <w:r w:rsidRPr="00107606">
              <w:rPr>
                <w:rStyle w:val="11"/>
                <w:color w:val="000000"/>
                <w:sz w:val="28"/>
                <w:szCs w:val="28"/>
              </w:rPr>
              <w:t>В администрацию городского</w:t>
            </w:r>
          </w:p>
          <w:p w:rsidR="00606197" w:rsidRPr="00107606" w:rsidRDefault="00606197" w:rsidP="00606197">
            <w:pPr>
              <w:pStyle w:val="a4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rStyle w:val="11"/>
                <w:color w:val="000000"/>
                <w:sz w:val="28"/>
                <w:szCs w:val="28"/>
              </w:rPr>
            </w:pPr>
            <w:r w:rsidRPr="00107606">
              <w:rPr>
                <w:rStyle w:val="11"/>
                <w:color w:val="000000"/>
                <w:sz w:val="28"/>
                <w:szCs w:val="28"/>
              </w:rPr>
              <w:t xml:space="preserve">поселения «Город Амурск» </w:t>
            </w:r>
          </w:p>
          <w:p w:rsidR="00606197" w:rsidRPr="00107606" w:rsidRDefault="00606197" w:rsidP="00606197">
            <w:pPr>
              <w:pStyle w:val="a4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sz w:val="28"/>
                <w:szCs w:val="28"/>
              </w:rPr>
            </w:pPr>
            <w:r w:rsidRPr="00107606">
              <w:rPr>
                <w:rStyle w:val="11"/>
                <w:color w:val="000000"/>
                <w:sz w:val="28"/>
                <w:szCs w:val="28"/>
              </w:rPr>
              <w:t>Амурского муниципального района Хабаровского края</w:t>
            </w:r>
          </w:p>
          <w:p w:rsidR="00606197" w:rsidRPr="00107606" w:rsidRDefault="00606197" w:rsidP="00606197">
            <w:pPr>
              <w:pStyle w:val="a4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rStyle w:val="11"/>
                <w:color w:val="000000"/>
                <w:sz w:val="28"/>
                <w:szCs w:val="28"/>
              </w:rPr>
            </w:pPr>
          </w:p>
        </w:tc>
      </w:tr>
      <w:tr w:rsidR="00606197" w:rsidRPr="00107606" w:rsidTr="00606197">
        <w:trPr>
          <w:trHeight w:val="683"/>
        </w:trPr>
        <w:tc>
          <w:tcPr>
            <w:tcW w:w="3969" w:type="dxa"/>
          </w:tcPr>
          <w:p w:rsidR="00606197" w:rsidRPr="00107606" w:rsidRDefault="00606197" w:rsidP="00606197">
            <w:pPr>
              <w:pStyle w:val="a4"/>
              <w:shd w:val="clear" w:color="auto" w:fill="auto"/>
              <w:spacing w:before="0" w:after="0" w:line="240" w:lineRule="auto"/>
              <w:ind w:right="40"/>
              <w:contextualSpacing/>
              <w:jc w:val="both"/>
              <w:rPr>
                <w:rStyle w:val="11"/>
                <w:color w:val="000000"/>
                <w:sz w:val="28"/>
                <w:szCs w:val="28"/>
              </w:rPr>
            </w:pPr>
          </w:p>
          <w:p w:rsidR="00606197" w:rsidRPr="00107606" w:rsidRDefault="00606197" w:rsidP="00606197">
            <w:pPr>
              <w:pStyle w:val="a4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rStyle w:val="11"/>
                <w:color w:val="000000"/>
                <w:sz w:val="28"/>
                <w:szCs w:val="28"/>
              </w:rPr>
            </w:pPr>
            <w:r w:rsidRPr="00107606">
              <w:rPr>
                <w:rStyle w:val="11"/>
                <w:color w:val="000000"/>
                <w:sz w:val="28"/>
                <w:szCs w:val="28"/>
              </w:rPr>
              <w:t>Дата,  номер</w:t>
            </w:r>
          </w:p>
        </w:tc>
        <w:tc>
          <w:tcPr>
            <w:tcW w:w="567" w:type="dxa"/>
          </w:tcPr>
          <w:p w:rsidR="00606197" w:rsidRPr="00107606" w:rsidRDefault="00606197" w:rsidP="00606197">
            <w:pPr>
              <w:pStyle w:val="a4"/>
              <w:shd w:val="clear" w:color="auto" w:fill="auto"/>
              <w:spacing w:before="0" w:after="0" w:line="240" w:lineRule="auto"/>
              <w:ind w:right="40"/>
              <w:contextualSpacing/>
              <w:jc w:val="both"/>
              <w:rPr>
                <w:rStyle w:val="11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606197" w:rsidRPr="00107606" w:rsidRDefault="00606197" w:rsidP="00606197">
            <w:pPr>
              <w:pStyle w:val="a4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rStyle w:val="11"/>
                <w:color w:val="000000"/>
                <w:sz w:val="28"/>
                <w:szCs w:val="28"/>
              </w:rPr>
            </w:pPr>
          </w:p>
        </w:tc>
      </w:tr>
    </w:tbl>
    <w:p w:rsidR="00606197" w:rsidRDefault="00606197" w:rsidP="00606197">
      <w:pPr>
        <w:pStyle w:val="a4"/>
        <w:shd w:val="clear" w:color="auto" w:fill="auto"/>
        <w:spacing w:before="0" w:after="0" w:line="240" w:lineRule="auto"/>
        <w:ind w:left="3320" w:right="40"/>
        <w:contextualSpacing/>
        <w:jc w:val="both"/>
        <w:rPr>
          <w:rStyle w:val="11"/>
          <w:color w:val="000000"/>
          <w:sz w:val="28"/>
          <w:szCs w:val="28"/>
        </w:rPr>
      </w:pP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20"/>
        <w:contextualSpacing/>
        <w:jc w:val="center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Запрос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20" w:right="40" w:firstLine="70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 xml:space="preserve">Прошу предоставить заверенную копию архивного документа </w:t>
      </w:r>
      <w:r w:rsidRPr="00C56861">
        <w:rPr>
          <w:rStyle w:val="a6"/>
          <w:iCs/>
          <w:color w:val="000000"/>
          <w:sz w:val="28"/>
          <w:szCs w:val="28"/>
        </w:rPr>
        <w:t>(</w:t>
      </w:r>
      <w:proofErr w:type="gramStart"/>
      <w:r w:rsidRPr="00C56861">
        <w:rPr>
          <w:rStyle w:val="a6"/>
          <w:iCs/>
          <w:color w:val="000000"/>
          <w:sz w:val="28"/>
          <w:szCs w:val="28"/>
        </w:rPr>
        <w:t>нужное</w:t>
      </w:r>
      <w:proofErr w:type="gramEnd"/>
      <w:r w:rsidRPr="00C56861">
        <w:rPr>
          <w:rStyle w:val="a6"/>
          <w:iCs/>
          <w:color w:val="000000"/>
          <w:sz w:val="28"/>
          <w:szCs w:val="28"/>
        </w:rPr>
        <w:t xml:space="preserve"> подчеркнуть, указать дату и № документа</w:t>
      </w:r>
      <w:r w:rsidRPr="00C56861">
        <w:rPr>
          <w:rStyle w:val="11"/>
          <w:color w:val="000000"/>
          <w:sz w:val="28"/>
          <w:szCs w:val="28"/>
        </w:rPr>
        <w:t>):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9"/>
          <w:tab w:val="left" w:leader="underscore" w:pos="9586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нормативного акта</w:t>
      </w:r>
      <w:r w:rsidRPr="00C56861">
        <w:rPr>
          <w:rStyle w:val="11"/>
          <w:color w:val="000000"/>
          <w:sz w:val="28"/>
          <w:szCs w:val="28"/>
        </w:rPr>
        <w:tab/>
      </w:r>
    </w:p>
    <w:p w:rsidR="00606197" w:rsidRPr="00107606" w:rsidRDefault="00606197" w:rsidP="00606197">
      <w:pPr>
        <w:pStyle w:val="41"/>
        <w:shd w:val="clear" w:color="auto" w:fill="auto"/>
        <w:spacing w:before="0" w:after="0" w:line="240" w:lineRule="auto"/>
        <w:ind w:left="3020"/>
        <w:contextualSpacing/>
        <w:rPr>
          <w:sz w:val="24"/>
          <w:szCs w:val="24"/>
        </w:rPr>
      </w:pPr>
      <w:r w:rsidRPr="00107606">
        <w:rPr>
          <w:rStyle w:val="40"/>
          <w:color w:val="000000"/>
          <w:sz w:val="24"/>
          <w:szCs w:val="24"/>
        </w:rPr>
        <w:t>указать наименование акта (постановление, распоряжение) и органа, его издавшего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leader="underscore" w:pos="2578"/>
          <w:tab w:val="left" w:leader="underscore" w:pos="4129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от</w:t>
      </w:r>
      <w:r>
        <w:rPr>
          <w:rStyle w:val="11"/>
          <w:color w:val="000000"/>
          <w:sz w:val="28"/>
          <w:szCs w:val="28"/>
        </w:rPr>
        <w:tab/>
        <w:t>№______;</w:t>
      </w:r>
    </w:p>
    <w:p w:rsidR="00606197" w:rsidRPr="00107606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9"/>
          <w:tab w:val="left" w:leader="underscore" w:pos="8151"/>
          <w:tab w:val="left" w:leader="underscore" w:pos="9596"/>
        </w:tabs>
        <w:spacing w:before="0" w:after="0" w:line="240" w:lineRule="auto"/>
        <w:ind w:left="20"/>
        <w:contextualSpacing/>
        <w:jc w:val="both"/>
        <w:rPr>
          <w:rStyle w:val="11"/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 xml:space="preserve">договора аренды земельного участка (части земельного участка) 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pos="159"/>
          <w:tab w:val="left" w:leader="underscore" w:pos="8151"/>
          <w:tab w:val="left" w:leader="underscore" w:pos="9596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от</w:t>
      </w:r>
      <w:r>
        <w:rPr>
          <w:rStyle w:val="11"/>
          <w:color w:val="000000"/>
          <w:sz w:val="28"/>
          <w:szCs w:val="28"/>
        </w:rPr>
        <w:t xml:space="preserve">_______________ № _______; </w:t>
      </w:r>
      <w:r w:rsidRPr="00C56861">
        <w:rPr>
          <w:rStyle w:val="11"/>
          <w:color w:val="000000"/>
          <w:sz w:val="28"/>
          <w:szCs w:val="28"/>
        </w:rPr>
        <w:t>дополнительных соглашений к нему;</w:t>
      </w:r>
    </w:p>
    <w:p w:rsidR="00606197" w:rsidRPr="00107606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222"/>
          <w:tab w:val="left" w:leader="underscore" w:pos="7580"/>
          <w:tab w:val="left" w:leader="underscore" w:pos="9030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107606">
        <w:rPr>
          <w:rStyle w:val="11"/>
          <w:color w:val="000000"/>
          <w:sz w:val="28"/>
          <w:szCs w:val="28"/>
        </w:rPr>
        <w:t>договора купли-продажи земельного участка от _____________ № ______, акта</w:t>
      </w:r>
      <w:r>
        <w:rPr>
          <w:rStyle w:val="11"/>
          <w:color w:val="000000"/>
          <w:sz w:val="28"/>
          <w:szCs w:val="28"/>
        </w:rPr>
        <w:t xml:space="preserve"> </w:t>
      </w:r>
      <w:r w:rsidRPr="00107606">
        <w:rPr>
          <w:rStyle w:val="11"/>
          <w:color w:val="000000"/>
          <w:sz w:val="28"/>
          <w:szCs w:val="28"/>
        </w:rPr>
        <w:t>приема-передачи;</w:t>
      </w:r>
    </w:p>
    <w:p w:rsidR="00606197" w:rsidRPr="00107606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457"/>
          <w:tab w:val="left" w:leader="underscore" w:pos="1945"/>
          <w:tab w:val="left" w:leader="underscore" w:pos="2953"/>
        </w:tabs>
        <w:spacing w:before="0" w:after="0" w:line="240" w:lineRule="auto"/>
        <w:ind w:left="20" w:right="40"/>
        <w:contextualSpacing/>
        <w:jc w:val="both"/>
        <w:rPr>
          <w:rStyle w:val="11"/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 xml:space="preserve">договора безвозмездного срочного пользования земельным участком 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pos="457"/>
          <w:tab w:val="left" w:leader="underscore" w:pos="1945"/>
          <w:tab w:val="left" w:leader="underscore" w:pos="2953"/>
        </w:tabs>
        <w:spacing w:before="0" w:after="0" w:line="240" w:lineRule="auto"/>
        <w:ind w:left="20" w:right="40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от _______________№ ______,</w:t>
      </w:r>
      <w:r w:rsidRPr="00C56861">
        <w:rPr>
          <w:rStyle w:val="11"/>
          <w:color w:val="000000"/>
          <w:sz w:val="28"/>
          <w:szCs w:val="28"/>
        </w:rPr>
        <w:t xml:space="preserve"> дополнительных соглашений к нему;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279"/>
          <w:tab w:val="left" w:leader="underscore" w:pos="7916"/>
          <w:tab w:val="left" w:leader="underscore" w:pos="9582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соглашения об установл</w:t>
      </w:r>
      <w:r>
        <w:rPr>
          <w:rStyle w:val="11"/>
          <w:color w:val="000000"/>
          <w:sz w:val="28"/>
          <w:szCs w:val="28"/>
        </w:rPr>
        <w:t xml:space="preserve">ении частного сервитута </w:t>
      </w:r>
      <w:proofErr w:type="gramStart"/>
      <w:r>
        <w:rPr>
          <w:rStyle w:val="11"/>
          <w:color w:val="000000"/>
          <w:sz w:val="28"/>
          <w:szCs w:val="28"/>
        </w:rPr>
        <w:t>от</w:t>
      </w:r>
      <w:proofErr w:type="gramEnd"/>
      <w:r>
        <w:rPr>
          <w:rStyle w:val="11"/>
          <w:color w:val="000000"/>
          <w:sz w:val="28"/>
          <w:szCs w:val="28"/>
        </w:rPr>
        <w:t xml:space="preserve"> ______________ №___</w:t>
      </w:r>
      <w:r w:rsidRPr="00C56861">
        <w:rPr>
          <w:rStyle w:val="11"/>
          <w:color w:val="000000"/>
          <w:sz w:val="28"/>
          <w:szCs w:val="28"/>
        </w:rPr>
        <w:t>,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дополнительных соглашений к нему;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0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точных сведений не имею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leader="underscore" w:pos="9582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proofErr w:type="gramStart"/>
      <w:r w:rsidRPr="00C56861">
        <w:rPr>
          <w:rStyle w:val="11"/>
          <w:color w:val="000000"/>
          <w:sz w:val="28"/>
          <w:szCs w:val="28"/>
        </w:rPr>
        <w:t>подтверждающего</w:t>
      </w:r>
      <w:proofErr w:type="gramEnd"/>
      <w:r w:rsidRPr="00C56861">
        <w:rPr>
          <w:rStyle w:val="11"/>
          <w:color w:val="000000"/>
          <w:sz w:val="28"/>
          <w:szCs w:val="28"/>
        </w:rPr>
        <w:t xml:space="preserve"> право</w:t>
      </w:r>
      <w:r w:rsidRPr="00C56861">
        <w:rPr>
          <w:rStyle w:val="11"/>
          <w:color w:val="000000"/>
          <w:sz w:val="28"/>
          <w:szCs w:val="28"/>
        </w:rPr>
        <w:tab/>
      </w:r>
    </w:p>
    <w:p w:rsidR="00606197" w:rsidRPr="002B301F" w:rsidRDefault="00606197" w:rsidP="00606197">
      <w:pPr>
        <w:pStyle w:val="41"/>
        <w:shd w:val="clear" w:color="auto" w:fill="auto"/>
        <w:spacing w:before="0" w:after="0" w:line="240" w:lineRule="auto"/>
        <w:ind w:right="-27"/>
        <w:contextualSpacing/>
        <w:rPr>
          <w:sz w:val="24"/>
          <w:szCs w:val="24"/>
        </w:rPr>
      </w:pPr>
      <w:r>
        <w:rPr>
          <w:rStyle w:val="40"/>
          <w:color w:val="000000"/>
          <w:sz w:val="24"/>
          <w:szCs w:val="24"/>
        </w:rPr>
        <w:t xml:space="preserve">                                                          </w:t>
      </w:r>
      <w:r w:rsidRPr="002B301F">
        <w:rPr>
          <w:rStyle w:val="40"/>
          <w:color w:val="000000"/>
          <w:sz w:val="24"/>
          <w:szCs w:val="24"/>
        </w:rPr>
        <w:t>(указать правообладателя земельного участка)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leader="underscore" w:pos="9601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на владение землей по адресу</w:t>
      </w:r>
      <w:r w:rsidRPr="00C56861">
        <w:rPr>
          <w:rStyle w:val="11"/>
          <w:color w:val="000000"/>
          <w:sz w:val="28"/>
          <w:szCs w:val="28"/>
        </w:rPr>
        <w:tab/>
      </w:r>
    </w:p>
    <w:p w:rsidR="00606197" w:rsidRPr="002B301F" w:rsidRDefault="00606197" w:rsidP="00606197">
      <w:pPr>
        <w:pStyle w:val="41"/>
        <w:shd w:val="clear" w:color="auto" w:fill="auto"/>
        <w:spacing w:before="0" w:after="0" w:line="240" w:lineRule="auto"/>
        <w:ind w:right="-27"/>
        <w:contextualSpacing/>
        <w:rPr>
          <w:sz w:val="24"/>
          <w:szCs w:val="24"/>
        </w:rPr>
      </w:pPr>
      <w:r>
        <w:rPr>
          <w:rStyle w:val="40"/>
          <w:color w:val="000000"/>
          <w:sz w:val="24"/>
          <w:szCs w:val="24"/>
        </w:rPr>
        <w:t xml:space="preserve">                                                 </w:t>
      </w:r>
      <w:r w:rsidRPr="002B301F">
        <w:rPr>
          <w:rStyle w:val="40"/>
          <w:color w:val="000000"/>
          <w:sz w:val="24"/>
          <w:szCs w:val="24"/>
        </w:rPr>
        <w:t>(указать адрес земельного участка)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20" w:firstLine="70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Для облегчения поиска указать имеющуюся информацию</w:t>
      </w:r>
      <w:r>
        <w:rPr>
          <w:rStyle w:val="11"/>
          <w:color w:val="000000"/>
          <w:sz w:val="28"/>
          <w:szCs w:val="28"/>
        </w:rPr>
        <w:t>.</w:t>
      </w:r>
    </w:p>
    <w:p w:rsidR="00606197" w:rsidRDefault="00606197" w:rsidP="00606197">
      <w:pPr>
        <w:pStyle w:val="41"/>
        <w:shd w:val="clear" w:color="auto" w:fill="auto"/>
        <w:spacing w:before="0" w:after="0" w:line="240" w:lineRule="auto"/>
        <w:ind w:left="20"/>
        <w:contextualSpacing/>
        <w:jc w:val="both"/>
        <w:rPr>
          <w:rStyle w:val="40"/>
          <w:color w:val="000000"/>
          <w:sz w:val="28"/>
          <w:szCs w:val="28"/>
        </w:rPr>
      </w:pPr>
    </w:p>
    <w:p w:rsidR="00606197" w:rsidRPr="00C56861" w:rsidRDefault="00606197" w:rsidP="00606197">
      <w:pPr>
        <w:pStyle w:val="41"/>
        <w:shd w:val="clear" w:color="auto" w:fill="auto"/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C56861">
        <w:rPr>
          <w:rStyle w:val="40"/>
          <w:color w:val="000000"/>
          <w:sz w:val="28"/>
          <w:szCs w:val="28"/>
        </w:rPr>
        <w:t>(подпись уполномоченного лица)</w:t>
      </w:r>
    </w:p>
    <w:p w:rsidR="00606197" w:rsidRDefault="00606197" w:rsidP="00606197">
      <w:pPr>
        <w:pStyle w:val="a4"/>
        <w:shd w:val="clear" w:color="auto" w:fill="auto"/>
        <w:tabs>
          <w:tab w:val="left" w:pos="2338"/>
        </w:tabs>
        <w:spacing w:before="0" w:after="0" w:line="240" w:lineRule="auto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 wp14:anchorId="3D38E19B" wp14:editId="4A33D7D1">
                <wp:simplePos x="0" y="0"/>
                <wp:positionH relativeFrom="margin">
                  <wp:posOffset>3928745</wp:posOffset>
                </wp:positionH>
                <wp:positionV relativeFrom="paragraph">
                  <wp:posOffset>191135</wp:posOffset>
                </wp:positionV>
                <wp:extent cx="1166495" cy="88900"/>
                <wp:effectExtent l="0" t="3175" r="0" b="317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74" w:rsidRDefault="00233B74" w:rsidP="00606197">
                            <w:pPr>
                              <w:pStyle w:val="41"/>
                              <w:shd w:val="clear" w:color="auto" w:fill="auto"/>
                              <w:spacing w:before="0" w:after="0" w:line="14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4Exact"/>
                                <w:color w:val="000000"/>
                                <w:szCs w:val="14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9.35pt;margin-top:15.05pt;width:91.85pt;height:7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" filled="f" stroked="f">
                <v:textbox style="mso-fit-shape-to-text:t" inset="0,0,0,0">
                  <w:txbxContent>
                    <w:p w:rsidR="00233B74" w:rsidRDefault="00233B74" w:rsidP="00606197">
                      <w:pPr>
                        <w:pStyle w:val="41"/>
                        <w:shd w:val="clear" w:color="auto" w:fill="auto"/>
                        <w:spacing w:before="0" w:after="0" w:line="140" w:lineRule="exact"/>
                        <w:ind w:left="100"/>
                        <w:jc w:val="left"/>
                      </w:pPr>
                      <w:r>
                        <w:rPr>
                          <w:rStyle w:val="4Exact"/>
                          <w:color w:val="000000"/>
                          <w:szCs w:val="14"/>
                        </w:rPr>
                        <w:t>(расшифровка подписи)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6861">
        <w:rPr>
          <w:rStyle w:val="11"/>
          <w:color w:val="000000"/>
          <w:sz w:val="28"/>
          <w:szCs w:val="28"/>
        </w:rPr>
        <w:t>"</w:t>
      </w:r>
      <w:r>
        <w:rPr>
          <w:rStyle w:val="11"/>
          <w:color w:val="000000"/>
          <w:sz w:val="28"/>
          <w:szCs w:val="28"/>
        </w:rPr>
        <w:t>____ " ____________</w:t>
      </w:r>
      <w:r w:rsidRPr="00C56861">
        <w:rPr>
          <w:rStyle w:val="11"/>
          <w:color w:val="000000"/>
          <w:sz w:val="28"/>
          <w:szCs w:val="28"/>
        </w:rPr>
        <w:t>20</w:t>
      </w:r>
      <w:r>
        <w:rPr>
          <w:rStyle w:val="11"/>
          <w:color w:val="000000"/>
          <w:sz w:val="28"/>
          <w:szCs w:val="28"/>
        </w:rPr>
        <w:t xml:space="preserve"> ____</w:t>
      </w:r>
      <w:r w:rsidRPr="00C56861">
        <w:rPr>
          <w:rStyle w:val="11"/>
          <w:color w:val="000000"/>
          <w:sz w:val="28"/>
          <w:szCs w:val="28"/>
        </w:rPr>
        <w:t xml:space="preserve"> г.</w:t>
      </w:r>
      <w:r>
        <w:rPr>
          <w:rStyle w:val="11"/>
          <w:color w:val="000000"/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left="5670" w:right="40"/>
        <w:contextualSpacing/>
        <w:jc w:val="center"/>
        <w:rPr>
          <w:rStyle w:val="11"/>
          <w:color w:val="000000"/>
          <w:sz w:val="24"/>
          <w:szCs w:val="24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left="5670" w:right="40"/>
        <w:contextualSpacing/>
        <w:jc w:val="center"/>
        <w:rPr>
          <w:rStyle w:val="11"/>
          <w:color w:val="000000"/>
          <w:sz w:val="24"/>
          <w:szCs w:val="24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left="5670" w:right="40"/>
        <w:contextualSpacing/>
        <w:jc w:val="center"/>
        <w:rPr>
          <w:rStyle w:val="11"/>
          <w:color w:val="000000"/>
          <w:sz w:val="24"/>
          <w:szCs w:val="24"/>
        </w:rPr>
        <w:sectPr w:rsidR="00606197" w:rsidSect="00606197">
          <w:pgSz w:w="11909" w:h="16838"/>
          <w:pgMar w:top="1134" w:right="567" w:bottom="1134" w:left="1985" w:header="340" w:footer="6" w:gutter="0"/>
          <w:pgNumType w:start="1"/>
          <w:cols w:space="720"/>
          <w:noEndnote/>
          <w:titlePg/>
          <w:docGrid w:linePitch="360"/>
        </w:sectPr>
      </w:pPr>
    </w:p>
    <w:p w:rsidR="00606197" w:rsidRPr="00107606" w:rsidRDefault="00606197" w:rsidP="00606197">
      <w:pPr>
        <w:pStyle w:val="a4"/>
        <w:shd w:val="clear" w:color="auto" w:fill="auto"/>
        <w:spacing w:before="0" w:after="0" w:line="240" w:lineRule="auto"/>
        <w:ind w:left="5670" w:right="40"/>
        <w:contextualSpacing/>
        <w:jc w:val="center"/>
        <w:rPr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lastRenderedPageBreak/>
        <w:t xml:space="preserve">ПРИЛОЖЕНИЕ № </w:t>
      </w:r>
      <w:r>
        <w:rPr>
          <w:rStyle w:val="11"/>
          <w:color w:val="000000"/>
          <w:sz w:val="24"/>
          <w:szCs w:val="24"/>
        </w:rPr>
        <w:t>2</w:t>
      </w:r>
    </w:p>
    <w:p w:rsidR="00606197" w:rsidRDefault="00606197" w:rsidP="00606197">
      <w:pPr>
        <w:pStyle w:val="a4"/>
        <w:shd w:val="clear" w:color="auto" w:fill="auto"/>
        <w:spacing w:before="120" w:after="0" w:line="240" w:lineRule="exact"/>
        <w:ind w:left="5670" w:right="40"/>
        <w:jc w:val="center"/>
        <w:rPr>
          <w:rStyle w:val="11"/>
          <w:color w:val="000000"/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t xml:space="preserve">к административному регламенту предоставления </w:t>
      </w:r>
      <w:proofErr w:type="gramStart"/>
      <w:r w:rsidRPr="00107606">
        <w:rPr>
          <w:rStyle w:val="11"/>
          <w:color w:val="000000"/>
          <w:sz w:val="24"/>
          <w:szCs w:val="24"/>
        </w:rPr>
        <w:t>муниципальной</w:t>
      </w:r>
      <w:proofErr w:type="gramEnd"/>
      <w:r w:rsidRPr="00107606">
        <w:rPr>
          <w:rStyle w:val="11"/>
          <w:color w:val="000000"/>
          <w:sz w:val="24"/>
          <w:szCs w:val="24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exact"/>
        <w:ind w:left="5670" w:right="40"/>
        <w:contextualSpacing/>
        <w:jc w:val="center"/>
        <w:rPr>
          <w:rStyle w:val="11"/>
          <w:color w:val="000000"/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t xml:space="preserve">услуги «Выдача копий архивных </w:t>
      </w:r>
    </w:p>
    <w:p w:rsidR="00606197" w:rsidRPr="00107606" w:rsidRDefault="00606197" w:rsidP="00606197">
      <w:pPr>
        <w:pStyle w:val="a4"/>
        <w:shd w:val="clear" w:color="auto" w:fill="auto"/>
        <w:spacing w:before="0" w:after="0" w:line="240" w:lineRule="exact"/>
        <w:ind w:left="5670" w:right="40"/>
        <w:contextualSpacing/>
        <w:jc w:val="center"/>
        <w:rPr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t>документов, подтверждающих право на владение землей»</w:t>
      </w:r>
    </w:p>
    <w:p w:rsidR="00606197" w:rsidRDefault="00606197" w:rsidP="00606197">
      <w:pPr>
        <w:pStyle w:val="31"/>
        <w:shd w:val="clear" w:color="auto" w:fill="auto"/>
        <w:spacing w:before="0" w:after="0" w:line="240" w:lineRule="auto"/>
        <w:ind w:left="20"/>
        <w:contextualSpacing/>
        <w:rPr>
          <w:rStyle w:val="30"/>
          <w:i/>
          <w:color w:val="000000"/>
          <w:sz w:val="28"/>
          <w:szCs w:val="28"/>
        </w:rPr>
      </w:pPr>
    </w:p>
    <w:p w:rsidR="00606197" w:rsidRPr="00C56861" w:rsidRDefault="00606197" w:rsidP="00606197">
      <w:pPr>
        <w:pStyle w:val="31"/>
        <w:shd w:val="clear" w:color="auto" w:fill="auto"/>
        <w:spacing w:before="0" w:after="0" w:line="240" w:lineRule="auto"/>
        <w:ind w:left="20"/>
        <w:contextualSpacing/>
        <w:rPr>
          <w:sz w:val="28"/>
          <w:szCs w:val="28"/>
        </w:rPr>
      </w:pPr>
      <w:r w:rsidRPr="00C56861">
        <w:rPr>
          <w:rStyle w:val="30"/>
          <w:i/>
          <w:color w:val="000000"/>
          <w:sz w:val="28"/>
          <w:szCs w:val="28"/>
        </w:rPr>
        <w:t>Заявление</w:t>
      </w:r>
    </w:p>
    <w:p w:rsidR="00606197" w:rsidRPr="00C56861" w:rsidRDefault="00606197" w:rsidP="00606197">
      <w:pPr>
        <w:pStyle w:val="31"/>
        <w:shd w:val="clear" w:color="auto" w:fill="auto"/>
        <w:spacing w:before="0" w:after="0" w:line="240" w:lineRule="auto"/>
        <w:ind w:left="20"/>
        <w:contextualSpacing/>
        <w:rPr>
          <w:sz w:val="28"/>
          <w:szCs w:val="28"/>
        </w:rPr>
      </w:pPr>
      <w:r w:rsidRPr="00C56861">
        <w:rPr>
          <w:rStyle w:val="30"/>
          <w:i/>
          <w:color w:val="000000"/>
          <w:sz w:val="28"/>
          <w:szCs w:val="28"/>
        </w:rPr>
        <w:t>на получение муниципальной услуги для физического лица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left="4536" w:right="40"/>
        <w:contextualSpacing/>
        <w:jc w:val="both"/>
        <w:rPr>
          <w:rStyle w:val="11"/>
          <w:color w:val="000000"/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 xml:space="preserve">В администрацию </w:t>
      </w:r>
      <w:r w:rsidRPr="00C56861">
        <w:rPr>
          <w:color w:val="000000"/>
          <w:sz w:val="28"/>
          <w:szCs w:val="28"/>
        </w:rPr>
        <w:t>городского посел</w:t>
      </w:r>
      <w:r w:rsidRPr="00C56861">
        <w:rPr>
          <w:color w:val="000000"/>
          <w:sz w:val="28"/>
          <w:szCs w:val="28"/>
        </w:rPr>
        <w:t>е</w:t>
      </w:r>
      <w:r w:rsidRPr="00C56861">
        <w:rPr>
          <w:color w:val="000000"/>
          <w:sz w:val="28"/>
          <w:szCs w:val="28"/>
        </w:rPr>
        <w:t xml:space="preserve">ния «Город Амурск» </w:t>
      </w:r>
      <w:r w:rsidRPr="00C56861">
        <w:rPr>
          <w:rStyle w:val="11"/>
          <w:color w:val="000000"/>
          <w:sz w:val="28"/>
          <w:szCs w:val="28"/>
        </w:rPr>
        <w:t xml:space="preserve">Амурского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left="4536" w:right="-27"/>
        <w:contextualSpacing/>
        <w:jc w:val="both"/>
        <w:rPr>
          <w:rStyle w:val="11"/>
          <w:color w:val="000000"/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 xml:space="preserve">муниципального района 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4536" w:right="4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Хабаровского края</w:t>
      </w:r>
    </w:p>
    <w:p w:rsidR="00606197" w:rsidRPr="00C56861" w:rsidRDefault="00606197" w:rsidP="00606197">
      <w:pPr>
        <w:pStyle w:val="41"/>
        <w:shd w:val="clear" w:color="auto" w:fill="auto"/>
        <w:spacing w:before="0" w:after="0" w:line="240" w:lineRule="auto"/>
        <w:ind w:left="4536" w:right="-27"/>
        <w:contextualSpacing/>
        <w:jc w:val="left"/>
        <w:rPr>
          <w:sz w:val="28"/>
          <w:szCs w:val="28"/>
        </w:rPr>
      </w:pPr>
      <w:r>
        <w:rPr>
          <w:rStyle w:val="40"/>
          <w:color w:val="000000"/>
          <w:sz w:val="28"/>
          <w:szCs w:val="28"/>
        </w:rPr>
        <w:t>от (</w:t>
      </w:r>
      <w:r w:rsidRPr="00C56861">
        <w:rPr>
          <w:rStyle w:val="40"/>
          <w:color w:val="000000"/>
          <w:sz w:val="28"/>
          <w:szCs w:val="28"/>
        </w:rPr>
        <w:t>ФИО Заявителя, почтовый адрес, телефон для связи, адрес электронной почты)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left="20"/>
        <w:contextualSpacing/>
        <w:jc w:val="center"/>
        <w:rPr>
          <w:rStyle w:val="11"/>
          <w:color w:val="000000"/>
          <w:sz w:val="28"/>
          <w:szCs w:val="28"/>
        </w:rPr>
      </w:pP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20"/>
        <w:contextualSpacing/>
        <w:jc w:val="center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Запрос</w:t>
      </w:r>
    </w:p>
    <w:p w:rsidR="00606197" w:rsidRPr="00C56861" w:rsidRDefault="00606197" w:rsidP="00606197">
      <w:pPr>
        <w:pStyle w:val="31"/>
        <w:shd w:val="clear" w:color="auto" w:fill="auto"/>
        <w:spacing w:before="0" w:after="0" w:line="240" w:lineRule="auto"/>
        <w:ind w:left="20" w:right="40" w:firstLine="700"/>
        <w:contextualSpacing/>
        <w:jc w:val="both"/>
        <w:rPr>
          <w:sz w:val="28"/>
          <w:szCs w:val="28"/>
        </w:rPr>
      </w:pPr>
      <w:r w:rsidRPr="00C56861">
        <w:rPr>
          <w:rStyle w:val="32"/>
          <w:i w:val="0"/>
          <w:iCs/>
          <w:color w:val="000000"/>
          <w:sz w:val="28"/>
          <w:szCs w:val="28"/>
        </w:rPr>
        <w:t xml:space="preserve">Прошу предоставить заверенную копию </w:t>
      </w:r>
      <w:r w:rsidRPr="00C56861">
        <w:rPr>
          <w:rStyle w:val="30"/>
          <w:i/>
          <w:color w:val="000000"/>
          <w:sz w:val="28"/>
          <w:szCs w:val="28"/>
        </w:rPr>
        <w:t>(</w:t>
      </w:r>
      <w:proofErr w:type="gramStart"/>
      <w:r w:rsidRPr="00C56861">
        <w:rPr>
          <w:rStyle w:val="30"/>
          <w:i/>
          <w:color w:val="000000"/>
          <w:sz w:val="28"/>
          <w:szCs w:val="28"/>
        </w:rPr>
        <w:t>нужное</w:t>
      </w:r>
      <w:proofErr w:type="gramEnd"/>
      <w:r w:rsidRPr="00C56861">
        <w:rPr>
          <w:rStyle w:val="30"/>
          <w:i/>
          <w:color w:val="000000"/>
          <w:sz w:val="28"/>
          <w:szCs w:val="28"/>
        </w:rPr>
        <w:t xml:space="preserve"> подчеркнуть)</w:t>
      </w:r>
      <w:r w:rsidRPr="00C56861">
        <w:rPr>
          <w:rStyle w:val="32"/>
          <w:i w:val="0"/>
          <w:iCs/>
          <w:color w:val="000000"/>
          <w:sz w:val="28"/>
          <w:szCs w:val="28"/>
        </w:rPr>
        <w:t xml:space="preserve"> архи</w:t>
      </w:r>
      <w:r w:rsidRPr="00C56861">
        <w:rPr>
          <w:rStyle w:val="32"/>
          <w:i w:val="0"/>
          <w:iCs/>
          <w:color w:val="000000"/>
          <w:sz w:val="28"/>
          <w:szCs w:val="28"/>
        </w:rPr>
        <w:t>в</w:t>
      </w:r>
      <w:r w:rsidRPr="00C56861">
        <w:rPr>
          <w:rStyle w:val="32"/>
          <w:i w:val="0"/>
          <w:iCs/>
          <w:color w:val="000000"/>
          <w:sz w:val="28"/>
          <w:szCs w:val="28"/>
        </w:rPr>
        <w:t xml:space="preserve">ного документа </w:t>
      </w:r>
      <w:r w:rsidRPr="00C56861">
        <w:rPr>
          <w:rStyle w:val="30"/>
          <w:i/>
          <w:color w:val="000000"/>
          <w:sz w:val="28"/>
          <w:szCs w:val="28"/>
        </w:rPr>
        <w:t>(нужное подчеркнуть, указать дату и № документа):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9"/>
          <w:tab w:val="left" w:leader="underscore" w:pos="9586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нормативного акта_____________________________________________</w:t>
      </w:r>
    </w:p>
    <w:p w:rsidR="00606197" w:rsidRPr="009A65EB" w:rsidRDefault="00606197" w:rsidP="00606197">
      <w:pPr>
        <w:pStyle w:val="41"/>
        <w:shd w:val="clear" w:color="auto" w:fill="auto"/>
        <w:spacing w:before="0" w:after="0" w:line="240" w:lineRule="auto"/>
        <w:ind w:left="3020"/>
        <w:contextualSpacing/>
        <w:rPr>
          <w:sz w:val="24"/>
          <w:szCs w:val="24"/>
        </w:rPr>
      </w:pPr>
      <w:r w:rsidRPr="009A65EB">
        <w:rPr>
          <w:rStyle w:val="40"/>
          <w:color w:val="000000"/>
          <w:sz w:val="24"/>
          <w:szCs w:val="24"/>
        </w:rPr>
        <w:t>указать наименование акта (постановление, распоряжение) и органа, его издавшего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leader="underscore" w:pos="2218"/>
          <w:tab w:val="left" w:leader="underscore" w:pos="3409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от</w:t>
      </w:r>
      <w:r w:rsidRPr="00C56861">
        <w:rPr>
          <w:rStyle w:val="11"/>
          <w:color w:val="000000"/>
          <w:sz w:val="28"/>
          <w:szCs w:val="28"/>
        </w:rPr>
        <w:tab/>
        <w:t>№</w:t>
      </w:r>
      <w:r w:rsidRPr="00C56861">
        <w:rPr>
          <w:rStyle w:val="11"/>
          <w:color w:val="000000"/>
          <w:sz w:val="28"/>
          <w:szCs w:val="28"/>
        </w:rPr>
        <w:tab/>
      </w:r>
    </w:p>
    <w:p w:rsidR="00606197" w:rsidRPr="009A65EB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74"/>
          <w:tab w:val="left" w:leader="underscore" w:pos="9337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9A65EB">
        <w:rPr>
          <w:rStyle w:val="11"/>
          <w:color w:val="000000"/>
          <w:sz w:val="28"/>
          <w:szCs w:val="28"/>
        </w:rPr>
        <w:t>договора аренды земельного участка (части земельного участка)   от ______________ № _______;</w:t>
      </w:r>
      <w:r>
        <w:rPr>
          <w:rStyle w:val="11"/>
          <w:color w:val="000000"/>
          <w:sz w:val="28"/>
          <w:szCs w:val="28"/>
        </w:rPr>
        <w:t xml:space="preserve"> </w:t>
      </w:r>
      <w:r w:rsidRPr="009A65EB">
        <w:rPr>
          <w:rStyle w:val="11"/>
          <w:color w:val="000000"/>
          <w:sz w:val="28"/>
          <w:szCs w:val="28"/>
        </w:rPr>
        <w:t>дополнительных соглашений к нему;</w:t>
      </w:r>
    </w:p>
    <w:p w:rsidR="00606197" w:rsidRPr="009A65EB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222"/>
          <w:tab w:val="left" w:leader="underscore" w:pos="7455"/>
          <w:tab w:val="left" w:leader="underscore" w:pos="9025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9A65EB">
        <w:rPr>
          <w:rStyle w:val="11"/>
          <w:color w:val="000000"/>
          <w:sz w:val="28"/>
          <w:szCs w:val="28"/>
        </w:rPr>
        <w:t>договора купли-продажи земельного участка от ____________ № ____, акта</w:t>
      </w:r>
      <w:r>
        <w:rPr>
          <w:rStyle w:val="11"/>
          <w:color w:val="000000"/>
          <w:sz w:val="28"/>
          <w:szCs w:val="28"/>
        </w:rPr>
        <w:t xml:space="preserve"> </w:t>
      </w:r>
      <w:r w:rsidRPr="009A65EB">
        <w:rPr>
          <w:rStyle w:val="11"/>
          <w:color w:val="000000"/>
          <w:sz w:val="28"/>
          <w:szCs w:val="28"/>
        </w:rPr>
        <w:t>приема-передачи;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303"/>
          <w:tab w:val="left" w:leader="underscore" w:pos="8103"/>
          <w:tab w:val="left" w:leader="underscore" w:pos="9586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соглашения об установлении частного серв</w:t>
      </w:r>
      <w:r>
        <w:rPr>
          <w:rStyle w:val="11"/>
          <w:color w:val="000000"/>
          <w:sz w:val="28"/>
          <w:szCs w:val="28"/>
        </w:rPr>
        <w:t xml:space="preserve">итута </w:t>
      </w:r>
      <w:proofErr w:type="gramStart"/>
      <w:r>
        <w:rPr>
          <w:rStyle w:val="11"/>
          <w:color w:val="000000"/>
          <w:sz w:val="28"/>
          <w:szCs w:val="28"/>
        </w:rPr>
        <w:t>от</w:t>
      </w:r>
      <w:proofErr w:type="gramEnd"/>
      <w:r>
        <w:rPr>
          <w:rStyle w:val="11"/>
          <w:color w:val="000000"/>
          <w:sz w:val="28"/>
          <w:szCs w:val="28"/>
        </w:rPr>
        <w:t xml:space="preserve"> __________</w:t>
      </w:r>
      <w:r w:rsidRPr="00C56861">
        <w:rPr>
          <w:rStyle w:val="11"/>
          <w:color w:val="000000"/>
          <w:sz w:val="28"/>
          <w:szCs w:val="28"/>
        </w:rPr>
        <w:t xml:space="preserve"> № </w:t>
      </w:r>
      <w:r>
        <w:rPr>
          <w:rStyle w:val="11"/>
          <w:color w:val="000000"/>
          <w:sz w:val="28"/>
          <w:szCs w:val="28"/>
        </w:rPr>
        <w:t>___</w:t>
      </w:r>
      <w:r w:rsidRPr="00C56861">
        <w:rPr>
          <w:rStyle w:val="11"/>
          <w:color w:val="000000"/>
          <w:sz w:val="28"/>
          <w:szCs w:val="28"/>
        </w:rPr>
        <w:t>,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дополнительных соглашений к нему;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0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точных сведений не имею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leader="underscore" w:pos="9582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proofErr w:type="gramStart"/>
      <w:r w:rsidRPr="00C56861">
        <w:rPr>
          <w:rStyle w:val="11"/>
          <w:color w:val="000000"/>
          <w:sz w:val="28"/>
          <w:szCs w:val="28"/>
        </w:rPr>
        <w:t>подтверждающего</w:t>
      </w:r>
      <w:proofErr w:type="gramEnd"/>
      <w:r w:rsidRPr="00C56861">
        <w:rPr>
          <w:rStyle w:val="11"/>
          <w:color w:val="000000"/>
          <w:sz w:val="28"/>
          <w:szCs w:val="28"/>
        </w:rPr>
        <w:t xml:space="preserve"> право</w:t>
      </w:r>
      <w:r w:rsidRPr="00C56861">
        <w:rPr>
          <w:rStyle w:val="11"/>
          <w:color w:val="000000"/>
          <w:sz w:val="28"/>
          <w:szCs w:val="28"/>
        </w:rPr>
        <w:tab/>
      </w:r>
    </w:p>
    <w:p w:rsidR="00606197" w:rsidRPr="009A65EB" w:rsidRDefault="00606197" w:rsidP="00606197">
      <w:pPr>
        <w:pStyle w:val="41"/>
        <w:shd w:val="clear" w:color="auto" w:fill="auto"/>
        <w:spacing w:before="0" w:after="0" w:line="240" w:lineRule="auto"/>
        <w:ind w:left="3920"/>
        <w:contextualSpacing/>
        <w:rPr>
          <w:sz w:val="24"/>
          <w:szCs w:val="24"/>
        </w:rPr>
      </w:pPr>
      <w:r w:rsidRPr="009A65EB">
        <w:rPr>
          <w:rStyle w:val="40"/>
          <w:color w:val="000000"/>
          <w:sz w:val="24"/>
          <w:szCs w:val="24"/>
        </w:rPr>
        <w:t>(указать фамилию, имя, отчество правообладателя земельного участка)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leader="underscore" w:pos="9538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на владение землей по адресу</w:t>
      </w:r>
      <w:r w:rsidRPr="00C56861">
        <w:rPr>
          <w:rStyle w:val="11"/>
          <w:color w:val="000000"/>
          <w:sz w:val="28"/>
          <w:szCs w:val="28"/>
        </w:rPr>
        <w:tab/>
      </w:r>
    </w:p>
    <w:p w:rsidR="00606197" w:rsidRPr="009A65EB" w:rsidRDefault="00606197" w:rsidP="00606197">
      <w:pPr>
        <w:pStyle w:val="41"/>
        <w:shd w:val="clear" w:color="auto" w:fill="auto"/>
        <w:spacing w:before="0" w:after="0" w:line="240" w:lineRule="auto"/>
        <w:ind w:left="5080"/>
        <w:contextualSpacing/>
        <w:jc w:val="both"/>
        <w:rPr>
          <w:sz w:val="24"/>
          <w:szCs w:val="24"/>
        </w:rPr>
      </w:pPr>
      <w:r w:rsidRPr="009A65EB">
        <w:rPr>
          <w:rStyle w:val="40"/>
          <w:color w:val="000000"/>
          <w:sz w:val="24"/>
          <w:szCs w:val="24"/>
        </w:rPr>
        <w:t>(указать адрес земельного участка)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20" w:firstLine="70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Для облегчения поиска указать имеющуюся информацию</w:t>
      </w:r>
    </w:p>
    <w:p w:rsidR="00606197" w:rsidRDefault="00606197" w:rsidP="00606197">
      <w:pPr>
        <w:pStyle w:val="41"/>
        <w:shd w:val="clear" w:color="auto" w:fill="auto"/>
        <w:tabs>
          <w:tab w:val="left" w:pos="5816"/>
        </w:tabs>
        <w:spacing w:before="0" w:after="0" w:line="240" w:lineRule="auto"/>
        <w:contextualSpacing/>
        <w:jc w:val="both"/>
        <w:rPr>
          <w:rStyle w:val="40"/>
          <w:color w:val="000000"/>
          <w:sz w:val="28"/>
          <w:szCs w:val="28"/>
        </w:rPr>
      </w:pPr>
    </w:p>
    <w:p w:rsidR="00606197" w:rsidRDefault="00606197" w:rsidP="00606197">
      <w:pPr>
        <w:pStyle w:val="41"/>
        <w:shd w:val="clear" w:color="auto" w:fill="auto"/>
        <w:tabs>
          <w:tab w:val="left" w:pos="5816"/>
        </w:tabs>
        <w:spacing w:before="0" w:after="0" w:line="240" w:lineRule="auto"/>
        <w:contextualSpacing/>
        <w:jc w:val="both"/>
        <w:rPr>
          <w:rStyle w:val="40"/>
          <w:color w:val="000000"/>
          <w:sz w:val="28"/>
          <w:szCs w:val="28"/>
        </w:rPr>
      </w:pPr>
    </w:p>
    <w:p w:rsidR="00606197" w:rsidRDefault="00606197" w:rsidP="00606197">
      <w:pPr>
        <w:pStyle w:val="41"/>
        <w:shd w:val="clear" w:color="auto" w:fill="auto"/>
        <w:tabs>
          <w:tab w:val="left" w:pos="5816"/>
        </w:tabs>
        <w:spacing w:before="0" w:after="0" w:line="240" w:lineRule="auto"/>
        <w:contextualSpacing/>
        <w:jc w:val="both"/>
        <w:rPr>
          <w:rStyle w:val="40"/>
          <w:color w:val="000000"/>
          <w:sz w:val="28"/>
          <w:szCs w:val="28"/>
        </w:rPr>
      </w:pPr>
      <w:r>
        <w:rPr>
          <w:rStyle w:val="40"/>
          <w:color w:val="000000"/>
          <w:sz w:val="28"/>
          <w:szCs w:val="28"/>
        </w:rPr>
        <w:t>__________________</w:t>
      </w:r>
      <w:r>
        <w:rPr>
          <w:rStyle w:val="40"/>
          <w:color w:val="000000"/>
          <w:sz w:val="28"/>
          <w:szCs w:val="28"/>
        </w:rPr>
        <w:tab/>
        <w:t>____________________</w:t>
      </w:r>
    </w:p>
    <w:p w:rsidR="00606197" w:rsidRPr="00ED0EF9" w:rsidRDefault="00606197" w:rsidP="00606197">
      <w:pPr>
        <w:pStyle w:val="41"/>
        <w:shd w:val="clear" w:color="auto" w:fill="auto"/>
        <w:tabs>
          <w:tab w:val="left" w:pos="5816"/>
        </w:tabs>
        <w:spacing w:before="0" w:after="0" w:line="240" w:lineRule="auto"/>
        <w:contextualSpacing/>
        <w:jc w:val="both"/>
        <w:rPr>
          <w:sz w:val="22"/>
        </w:rPr>
      </w:pPr>
      <w:r>
        <w:rPr>
          <w:rStyle w:val="40"/>
          <w:color w:val="000000"/>
          <w:sz w:val="22"/>
        </w:rPr>
        <w:t xml:space="preserve">         </w:t>
      </w:r>
      <w:r w:rsidRPr="00ED0EF9">
        <w:rPr>
          <w:rStyle w:val="40"/>
          <w:color w:val="000000"/>
          <w:sz w:val="22"/>
        </w:rPr>
        <w:t xml:space="preserve">(подпись Заявителя) </w:t>
      </w:r>
      <w:r>
        <w:rPr>
          <w:rStyle w:val="40"/>
          <w:color w:val="000000"/>
          <w:sz w:val="22"/>
        </w:rPr>
        <w:t xml:space="preserve">                                                 </w:t>
      </w:r>
      <w:r w:rsidRPr="00ED0EF9">
        <w:rPr>
          <w:rStyle w:val="40"/>
          <w:color w:val="000000"/>
          <w:sz w:val="22"/>
        </w:rPr>
        <w:t>(фамилия, имя, отчество Заявителя)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«___» _____________</w:t>
      </w:r>
      <w:r w:rsidRPr="00C56861">
        <w:rPr>
          <w:rStyle w:val="11"/>
          <w:color w:val="000000"/>
          <w:sz w:val="28"/>
          <w:szCs w:val="28"/>
        </w:rPr>
        <w:t>20</w:t>
      </w:r>
      <w:r>
        <w:rPr>
          <w:rStyle w:val="11"/>
          <w:color w:val="000000"/>
          <w:sz w:val="28"/>
          <w:szCs w:val="28"/>
        </w:rPr>
        <w:t>___</w:t>
      </w:r>
      <w:r w:rsidRPr="00C56861">
        <w:rPr>
          <w:rStyle w:val="11"/>
          <w:color w:val="000000"/>
          <w:sz w:val="28"/>
          <w:szCs w:val="28"/>
        </w:rPr>
        <w:t xml:space="preserve"> г.</w:t>
      </w:r>
      <w:r>
        <w:rPr>
          <w:rStyle w:val="11"/>
          <w:color w:val="000000"/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contextualSpacing/>
        <w:jc w:val="both"/>
        <w:rPr>
          <w:rStyle w:val="11"/>
          <w:color w:val="000000"/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left="5670" w:right="40"/>
        <w:contextualSpacing/>
        <w:jc w:val="center"/>
        <w:rPr>
          <w:rStyle w:val="11"/>
          <w:color w:val="000000"/>
          <w:sz w:val="24"/>
          <w:szCs w:val="24"/>
        </w:rPr>
        <w:sectPr w:rsidR="00606197" w:rsidSect="00606197">
          <w:pgSz w:w="11909" w:h="16838"/>
          <w:pgMar w:top="1134" w:right="567" w:bottom="1134" w:left="1985" w:header="283" w:footer="6" w:gutter="0"/>
          <w:pgNumType w:start="1"/>
          <w:cols w:space="720"/>
          <w:noEndnote/>
          <w:titlePg/>
          <w:docGrid w:linePitch="360"/>
        </w:sectPr>
      </w:pPr>
    </w:p>
    <w:p w:rsidR="00606197" w:rsidRPr="00107606" w:rsidRDefault="00606197" w:rsidP="00606197">
      <w:pPr>
        <w:pStyle w:val="a4"/>
        <w:shd w:val="clear" w:color="auto" w:fill="auto"/>
        <w:spacing w:before="0" w:after="0" w:line="240" w:lineRule="auto"/>
        <w:ind w:left="5670" w:right="40"/>
        <w:contextualSpacing/>
        <w:jc w:val="center"/>
        <w:rPr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lastRenderedPageBreak/>
        <w:t xml:space="preserve">ПРИЛОЖЕНИЕ № </w:t>
      </w:r>
      <w:r>
        <w:rPr>
          <w:rStyle w:val="11"/>
          <w:color w:val="000000"/>
          <w:sz w:val="24"/>
          <w:szCs w:val="24"/>
        </w:rPr>
        <w:t>3</w:t>
      </w:r>
    </w:p>
    <w:p w:rsidR="00606197" w:rsidRDefault="00606197" w:rsidP="00606197">
      <w:pPr>
        <w:pStyle w:val="a4"/>
        <w:shd w:val="clear" w:color="auto" w:fill="auto"/>
        <w:spacing w:before="120" w:after="0" w:line="240" w:lineRule="exact"/>
        <w:ind w:left="5670" w:right="40"/>
        <w:jc w:val="center"/>
        <w:rPr>
          <w:rStyle w:val="11"/>
          <w:color w:val="000000"/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t xml:space="preserve">к административному регламенту предоставления </w:t>
      </w:r>
      <w:proofErr w:type="gramStart"/>
      <w:r w:rsidRPr="00107606">
        <w:rPr>
          <w:rStyle w:val="11"/>
          <w:color w:val="000000"/>
          <w:sz w:val="24"/>
          <w:szCs w:val="24"/>
        </w:rPr>
        <w:t>муниципальной</w:t>
      </w:r>
      <w:proofErr w:type="gramEnd"/>
      <w:r w:rsidRPr="00107606">
        <w:rPr>
          <w:rStyle w:val="11"/>
          <w:color w:val="000000"/>
          <w:sz w:val="24"/>
          <w:szCs w:val="24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exact"/>
        <w:ind w:left="5670" w:right="40"/>
        <w:contextualSpacing/>
        <w:jc w:val="center"/>
        <w:rPr>
          <w:rStyle w:val="11"/>
          <w:color w:val="000000"/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t xml:space="preserve">услуги «Выдача копий архивных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exact"/>
        <w:ind w:left="5670" w:right="40"/>
        <w:contextualSpacing/>
        <w:jc w:val="center"/>
        <w:rPr>
          <w:rStyle w:val="11"/>
          <w:color w:val="000000"/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t>документов, подтверждающих право на владение землей»</w:t>
      </w:r>
    </w:p>
    <w:p w:rsidR="00606197" w:rsidRPr="00107606" w:rsidRDefault="00606197" w:rsidP="00606197">
      <w:pPr>
        <w:pStyle w:val="a4"/>
        <w:shd w:val="clear" w:color="auto" w:fill="auto"/>
        <w:spacing w:before="0" w:after="0" w:line="240" w:lineRule="exact"/>
        <w:ind w:left="5670" w:right="40"/>
        <w:contextualSpacing/>
        <w:jc w:val="center"/>
        <w:rPr>
          <w:sz w:val="24"/>
          <w:szCs w:val="24"/>
        </w:rPr>
      </w:pPr>
    </w:p>
    <w:p w:rsidR="00606197" w:rsidRDefault="00606197" w:rsidP="00606197">
      <w:pPr>
        <w:pStyle w:val="31"/>
        <w:shd w:val="clear" w:color="auto" w:fill="auto"/>
        <w:spacing w:before="0" w:after="0" w:line="240" w:lineRule="auto"/>
        <w:contextualSpacing/>
        <w:rPr>
          <w:rStyle w:val="30"/>
          <w:i/>
          <w:color w:val="000000"/>
          <w:sz w:val="28"/>
          <w:szCs w:val="28"/>
        </w:rPr>
      </w:pPr>
      <w:r w:rsidRPr="00C56861">
        <w:rPr>
          <w:rStyle w:val="30"/>
          <w:i/>
          <w:color w:val="000000"/>
          <w:sz w:val="28"/>
          <w:szCs w:val="28"/>
        </w:rPr>
        <w:t xml:space="preserve">Запрос на получение муниципальной услуги для юридических лиц </w:t>
      </w:r>
    </w:p>
    <w:p w:rsidR="00606197" w:rsidRPr="00C56861" w:rsidRDefault="00606197" w:rsidP="00606197">
      <w:pPr>
        <w:pStyle w:val="31"/>
        <w:shd w:val="clear" w:color="auto" w:fill="auto"/>
        <w:spacing w:before="0" w:after="0" w:line="240" w:lineRule="auto"/>
        <w:contextualSpacing/>
        <w:rPr>
          <w:rStyle w:val="30"/>
          <w:i/>
          <w:color w:val="000000"/>
          <w:sz w:val="28"/>
          <w:szCs w:val="28"/>
        </w:rPr>
      </w:pPr>
      <w:r w:rsidRPr="00C56861">
        <w:rPr>
          <w:rStyle w:val="30"/>
          <w:i/>
          <w:color w:val="000000"/>
          <w:sz w:val="28"/>
          <w:szCs w:val="28"/>
        </w:rPr>
        <w:t>в электронной форме</w:t>
      </w:r>
    </w:p>
    <w:p w:rsidR="00606197" w:rsidRPr="00C56861" w:rsidRDefault="00606197" w:rsidP="00606197">
      <w:pPr>
        <w:pStyle w:val="3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4253" w:right="2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 xml:space="preserve">В администрацию </w:t>
      </w:r>
      <w:r w:rsidRPr="00C56861">
        <w:rPr>
          <w:color w:val="000000"/>
          <w:sz w:val="28"/>
          <w:szCs w:val="28"/>
        </w:rPr>
        <w:t xml:space="preserve">городского поселения «Город Амурск» </w:t>
      </w:r>
      <w:r w:rsidRPr="00C56861">
        <w:rPr>
          <w:rStyle w:val="11"/>
          <w:color w:val="000000"/>
          <w:sz w:val="28"/>
          <w:szCs w:val="28"/>
        </w:rPr>
        <w:t>Амурского муниципал</w:t>
      </w:r>
      <w:r w:rsidRPr="00C56861">
        <w:rPr>
          <w:rStyle w:val="11"/>
          <w:color w:val="000000"/>
          <w:sz w:val="28"/>
          <w:szCs w:val="28"/>
        </w:rPr>
        <w:t>ь</w:t>
      </w:r>
      <w:r w:rsidRPr="00C56861">
        <w:rPr>
          <w:rStyle w:val="11"/>
          <w:color w:val="000000"/>
          <w:sz w:val="28"/>
          <w:szCs w:val="28"/>
        </w:rPr>
        <w:t>ного района Хабаровского края</w:t>
      </w:r>
    </w:p>
    <w:p w:rsidR="00606197" w:rsidRDefault="00606197" w:rsidP="00606197">
      <w:pPr>
        <w:pStyle w:val="41"/>
        <w:shd w:val="clear" w:color="auto" w:fill="auto"/>
        <w:spacing w:before="0" w:after="0" w:line="240" w:lineRule="auto"/>
        <w:ind w:left="4253"/>
        <w:contextualSpacing/>
        <w:jc w:val="both"/>
        <w:rPr>
          <w:rStyle w:val="40"/>
          <w:color w:val="000000"/>
          <w:sz w:val="28"/>
          <w:szCs w:val="28"/>
        </w:rPr>
      </w:pPr>
      <w:r w:rsidRPr="00C56861">
        <w:rPr>
          <w:rStyle w:val="40"/>
          <w:color w:val="000000"/>
          <w:sz w:val="28"/>
          <w:szCs w:val="28"/>
        </w:rPr>
        <w:t>(ФИО Заявителя, почтовый адрес, тел</w:t>
      </w:r>
      <w:r w:rsidRPr="00C56861">
        <w:rPr>
          <w:rStyle w:val="40"/>
          <w:color w:val="000000"/>
          <w:sz w:val="28"/>
          <w:szCs w:val="28"/>
        </w:rPr>
        <w:t>е</w:t>
      </w:r>
      <w:r w:rsidRPr="00C56861">
        <w:rPr>
          <w:rStyle w:val="40"/>
          <w:color w:val="000000"/>
          <w:sz w:val="28"/>
          <w:szCs w:val="28"/>
        </w:rPr>
        <w:t>фон для связи, адрес электронной почты)</w:t>
      </w:r>
      <w:r>
        <w:rPr>
          <w:rStyle w:val="40"/>
          <w:color w:val="000000"/>
          <w:sz w:val="28"/>
          <w:szCs w:val="28"/>
        </w:rPr>
        <w:t xml:space="preserve"> </w:t>
      </w:r>
    </w:p>
    <w:p w:rsidR="00606197" w:rsidRDefault="00606197" w:rsidP="00606197">
      <w:pPr>
        <w:pStyle w:val="41"/>
        <w:shd w:val="clear" w:color="auto" w:fill="auto"/>
        <w:spacing w:before="0" w:after="0" w:line="240" w:lineRule="auto"/>
        <w:ind w:left="3540"/>
        <w:contextualSpacing/>
        <w:jc w:val="both"/>
        <w:rPr>
          <w:rStyle w:val="40"/>
          <w:color w:val="000000"/>
          <w:sz w:val="28"/>
          <w:szCs w:val="28"/>
        </w:rPr>
      </w:pPr>
    </w:p>
    <w:p w:rsidR="00606197" w:rsidRPr="00C56861" w:rsidRDefault="00606197" w:rsidP="00606197">
      <w:pPr>
        <w:pStyle w:val="41"/>
        <w:shd w:val="clear" w:color="auto" w:fill="auto"/>
        <w:spacing w:before="0" w:after="0" w:line="240" w:lineRule="auto"/>
        <w:ind w:left="3540"/>
        <w:contextualSpacing/>
        <w:jc w:val="both"/>
        <w:rPr>
          <w:rStyle w:val="11"/>
          <w:color w:val="000000"/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Запрос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firstLine="720"/>
        <w:contextualSpacing/>
        <w:jc w:val="both"/>
        <w:rPr>
          <w:rStyle w:val="11"/>
          <w:color w:val="000000"/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Прошу предоставить (</w:t>
      </w:r>
      <w:proofErr w:type="gramStart"/>
      <w:r w:rsidRPr="00C56861">
        <w:rPr>
          <w:rStyle w:val="11"/>
          <w:color w:val="000000"/>
          <w:sz w:val="28"/>
          <w:szCs w:val="28"/>
        </w:rPr>
        <w:t>нужное</w:t>
      </w:r>
      <w:proofErr w:type="gramEnd"/>
      <w:r w:rsidRPr="00C56861">
        <w:rPr>
          <w:rStyle w:val="11"/>
          <w:color w:val="000000"/>
          <w:sz w:val="28"/>
          <w:szCs w:val="28"/>
        </w:rPr>
        <w:t xml:space="preserve"> отметить):</w:t>
      </w:r>
      <w:r>
        <w:rPr>
          <w:rStyle w:val="11"/>
          <w:color w:val="000000"/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- </w:t>
      </w:r>
      <w:r w:rsidRPr="00C56861">
        <w:rPr>
          <w:rStyle w:val="11"/>
          <w:color w:val="000000"/>
          <w:sz w:val="28"/>
          <w:szCs w:val="28"/>
        </w:rPr>
        <w:t>заверенную копию</w:t>
      </w:r>
      <w:r>
        <w:rPr>
          <w:rStyle w:val="11"/>
          <w:color w:val="000000"/>
          <w:sz w:val="28"/>
          <w:szCs w:val="28"/>
        </w:rPr>
        <w:t xml:space="preserve">, </w:t>
      </w:r>
      <w:r w:rsidRPr="00C56861">
        <w:rPr>
          <w:rStyle w:val="11"/>
          <w:color w:val="000000"/>
          <w:sz w:val="28"/>
          <w:szCs w:val="28"/>
        </w:rPr>
        <w:t>дубликат</w:t>
      </w:r>
      <w:r>
        <w:rPr>
          <w:rStyle w:val="11"/>
          <w:color w:val="000000"/>
          <w:sz w:val="28"/>
          <w:szCs w:val="28"/>
        </w:rPr>
        <w:t xml:space="preserve"> </w:t>
      </w:r>
      <w:r w:rsidRPr="00C56861">
        <w:rPr>
          <w:rStyle w:val="11"/>
          <w:color w:val="000000"/>
          <w:sz w:val="28"/>
          <w:szCs w:val="28"/>
        </w:rPr>
        <w:t>архивного документа (</w:t>
      </w:r>
      <w:proofErr w:type="gramStart"/>
      <w:r w:rsidRPr="00C56861">
        <w:rPr>
          <w:rStyle w:val="11"/>
          <w:color w:val="000000"/>
          <w:sz w:val="28"/>
          <w:szCs w:val="28"/>
        </w:rPr>
        <w:t>нужное</w:t>
      </w:r>
      <w:proofErr w:type="gramEnd"/>
      <w:r w:rsidRPr="00C56861">
        <w:rPr>
          <w:rStyle w:val="11"/>
          <w:color w:val="000000"/>
          <w:sz w:val="28"/>
          <w:szCs w:val="28"/>
        </w:rPr>
        <w:t xml:space="preserve"> отметить, ук</w:t>
      </w:r>
      <w:r>
        <w:rPr>
          <w:rStyle w:val="11"/>
          <w:color w:val="000000"/>
          <w:sz w:val="28"/>
          <w:szCs w:val="28"/>
        </w:rPr>
        <w:t>а</w:t>
      </w:r>
      <w:r w:rsidRPr="00C56861">
        <w:rPr>
          <w:rStyle w:val="11"/>
          <w:color w:val="000000"/>
          <w:sz w:val="28"/>
          <w:szCs w:val="28"/>
        </w:rPr>
        <w:t>зать дату и № докумен</w:t>
      </w:r>
      <w:r>
        <w:rPr>
          <w:rStyle w:val="11"/>
          <w:color w:val="000000"/>
          <w:sz w:val="28"/>
          <w:szCs w:val="28"/>
        </w:rPr>
        <w:t xml:space="preserve">та); </w:t>
      </w:r>
    </w:p>
    <w:p w:rsidR="00606197" w:rsidRPr="006F31F6" w:rsidRDefault="00606197" w:rsidP="00606197">
      <w:pPr>
        <w:pStyle w:val="a4"/>
        <w:shd w:val="clear" w:color="auto" w:fill="auto"/>
        <w:spacing w:before="0"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- </w:t>
      </w:r>
      <w:r w:rsidRPr="00C56861">
        <w:rPr>
          <w:rStyle w:val="11"/>
          <w:color w:val="000000"/>
          <w:sz w:val="28"/>
          <w:szCs w:val="28"/>
        </w:rPr>
        <w:t>нормативного</w:t>
      </w:r>
      <w:r>
        <w:rPr>
          <w:rStyle w:val="11"/>
          <w:color w:val="000000"/>
          <w:sz w:val="28"/>
          <w:szCs w:val="28"/>
        </w:rPr>
        <w:t xml:space="preserve"> акта, </w:t>
      </w:r>
      <w:r w:rsidRPr="00C56861">
        <w:rPr>
          <w:rStyle w:val="40"/>
          <w:color w:val="000000"/>
          <w:sz w:val="28"/>
          <w:szCs w:val="28"/>
        </w:rPr>
        <w:t>указать наименование акта (постановление, распор</w:t>
      </w:r>
      <w:r w:rsidRPr="00C56861">
        <w:rPr>
          <w:rStyle w:val="40"/>
          <w:color w:val="000000"/>
          <w:sz w:val="28"/>
          <w:szCs w:val="28"/>
        </w:rPr>
        <w:t>я</w:t>
      </w:r>
      <w:r w:rsidRPr="00C56861">
        <w:rPr>
          <w:rStyle w:val="40"/>
          <w:color w:val="000000"/>
          <w:sz w:val="28"/>
          <w:szCs w:val="28"/>
        </w:rPr>
        <w:t>жение) и органа, его из</w:t>
      </w:r>
      <w:r>
        <w:rPr>
          <w:rStyle w:val="40"/>
          <w:color w:val="000000"/>
          <w:sz w:val="28"/>
          <w:szCs w:val="28"/>
        </w:rPr>
        <w:t>давшего (дата</w:t>
      </w:r>
      <w:proofErr w:type="gramStart"/>
      <w:r>
        <w:rPr>
          <w:rStyle w:val="40"/>
          <w:color w:val="000000"/>
          <w:sz w:val="28"/>
          <w:szCs w:val="28"/>
        </w:rPr>
        <w:t xml:space="preserve">, </w:t>
      </w:r>
      <w:r w:rsidRPr="00C56861">
        <w:rPr>
          <w:rStyle w:val="411"/>
          <w:noProof w:val="0"/>
          <w:color w:val="000000"/>
          <w:sz w:val="28"/>
          <w:szCs w:val="28"/>
        </w:rPr>
        <w:t>№</w:t>
      </w:r>
      <w:r>
        <w:rPr>
          <w:rStyle w:val="411"/>
          <w:noProof w:val="0"/>
          <w:color w:val="000000"/>
          <w:sz w:val="28"/>
          <w:szCs w:val="28"/>
        </w:rPr>
        <w:t xml:space="preserve">); </w:t>
      </w:r>
      <w:proofErr w:type="gramEnd"/>
    </w:p>
    <w:p w:rsidR="00606197" w:rsidRPr="00C56861" w:rsidRDefault="00606197" w:rsidP="00606197">
      <w:pPr>
        <w:pStyle w:val="a4"/>
        <w:shd w:val="clear" w:color="auto" w:fill="auto"/>
        <w:tabs>
          <w:tab w:val="left" w:leader="underscore" w:pos="1968"/>
          <w:tab w:val="left" w:leader="underscore" w:pos="3038"/>
        </w:tabs>
        <w:spacing w:before="0" w:after="0" w:line="240" w:lineRule="auto"/>
        <w:ind w:right="1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- </w:t>
      </w:r>
      <w:r w:rsidRPr="00C56861">
        <w:rPr>
          <w:rStyle w:val="11"/>
          <w:color w:val="000000"/>
          <w:sz w:val="28"/>
          <w:szCs w:val="28"/>
        </w:rPr>
        <w:t>договора аренды земельного участка (части земельного участка) от</w:t>
      </w:r>
      <w:r w:rsidRPr="00C56861">
        <w:rPr>
          <w:rStyle w:val="11"/>
          <w:color w:val="000000"/>
          <w:sz w:val="28"/>
          <w:szCs w:val="28"/>
        </w:rPr>
        <w:tab/>
      </w:r>
      <w:r>
        <w:rPr>
          <w:rStyle w:val="11"/>
          <w:color w:val="000000"/>
          <w:sz w:val="28"/>
          <w:szCs w:val="28"/>
        </w:rPr>
        <w:t xml:space="preserve"> ___  № ____</w:t>
      </w:r>
      <w:r w:rsidRPr="00C56861">
        <w:rPr>
          <w:rStyle w:val="11"/>
          <w:color w:val="000000"/>
          <w:sz w:val="28"/>
          <w:szCs w:val="28"/>
        </w:rPr>
        <w:t>, дополнительных соглашений к нему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leader="underscore" w:pos="1325"/>
          <w:tab w:val="left" w:leader="underscore" w:pos="2390"/>
        </w:tabs>
        <w:spacing w:before="0" w:after="0" w:line="240" w:lineRule="auto"/>
        <w:ind w:right="160"/>
        <w:contextualSpacing/>
        <w:jc w:val="both"/>
        <w:rPr>
          <w:sz w:val="28"/>
          <w:szCs w:val="28"/>
        </w:rPr>
        <w:sectPr w:rsidR="00606197" w:rsidRPr="00C56861" w:rsidSect="00606197">
          <w:pgSz w:w="11909" w:h="16838"/>
          <w:pgMar w:top="1134" w:right="567" w:bottom="1134" w:left="1985" w:header="283" w:footer="6" w:gutter="0"/>
          <w:pgNumType w:start="1"/>
          <w:cols w:space="720"/>
          <w:noEndnote/>
          <w:titlePg/>
          <w:docGrid w:linePitch="360"/>
        </w:sectPr>
      </w:pPr>
      <w:r>
        <w:rPr>
          <w:rStyle w:val="11"/>
          <w:color w:val="000000"/>
          <w:sz w:val="28"/>
          <w:szCs w:val="28"/>
        </w:rPr>
        <w:t xml:space="preserve">   - </w:t>
      </w:r>
      <w:r w:rsidRPr="00C56861">
        <w:rPr>
          <w:rStyle w:val="11"/>
          <w:color w:val="000000"/>
          <w:sz w:val="28"/>
          <w:szCs w:val="28"/>
        </w:rPr>
        <w:t>договора купли-продажи права на заключение договора аренды земел</w:t>
      </w:r>
      <w:r w:rsidRPr="00C56861">
        <w:rPr>
          <w:rStyle w:val="11"/>
          <w:color w:val="000000"/>
          <w:sz w:val="28"/>
          <w:szCs w:val="28"/>
        </w:rPr>
        <w:t>ь</w:t>
      </w:r>
      <w:r w:rsidRPr="00C56861">
        <w:rPr>
          <w:rStyle w:val="11"/>
          <w:color w:val="000000"/>
          <w:sz w:val="28"/>
          <w:szCs w:val="28"/>
        </w:rPr>
        <w:t xml:space="preserve">ного участка от </w:t>
      </w:r>
      <w:r>
        <w:rPr>
          <w:rStyle w:val="11"/>
          <w:color w:val="000000"/>
          <w:sz w:val="28"/>
          <w:szCs w:val="28"/>
        </w:rPr>
        <w:t>__________ № _____</w:t>
      </w:r>
      <w:r w:rsidRPr="00C56861">
        <w:rPr>
          <w:rStyle w:val="11"/>
          <w:color w:val="000000"/>
          <w:sz w:val="28"/>
          <w:szCs w:val="28"/>
        </w:rPr>
        <w:t>, дополнительных соглашений к нему</w:t>
      </w:r>
      <w:r>
        <w:rPr>
          <w:rStyle w:val="11"/>
          <w:color w:val="000000"/>
          <w:sz w:val="28"/>
          <w:szCs w:val="28"/>
        </w:rPr>
        <w:t>;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right="240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lastRenderedPageBreak/>
        <w:t xml:space="preserve">   - </w:t>
      </w:r>
      <w:r w:rsidRPr="00C56861">
        <w:rPr>
          <w:rStyle w:val="11"/>
          <w:color w:val="000000"/>
          <w:sz w:val="28"/>
          <w:szCs w:val="28"/>
        </w:rPr>
        <w:t>договора купли-продажи земельного участка от передачи</w:t>
      </w:r>
      <w:r>
        <w:rPr>
          <w:rStyle w:val="11"/>
          <w:color w:val="000000"/>
          <w:sz w:val="28"/>
          <w:szCs w:val="28"/>
        </w:rPr>
        <w:t xml:space="preserve"> </w:t>
      </w:r>
      <w:r w:rsidRPr="00C56861">
        <w:rPr>
          <w:rStyle w:val="11"/>
          <w:color w:val="000000"/>
          <w:sz w:val="28"/>
          <w:szCs w:val="28"/>
        </w:rPr>
        <w:t>договора бе</w:t>
      </w:r>
      <w:r w:rsidRPr="00C56861">
        <w:rPr>
          <w:rStyle w:val="11"/>
          <w:color w:val="000000"/>
          <w:sz w:val="28"/>
          <w:szCs w:val="28"/>
        </w:rPr>
        <w:t>з</w:t>
      </w:r>
      <w:r w:rsidRPr="00C56861">
        <w:rPr>
          <w:rStyle w:val="11"/>
          <w:color w:val="000000"/>
          <w:sz w:val="28"/>
          <w:szCs w:val="28"/>
        </w:rPr>
        <w:t>возмездного срочного пользования земельным участ</w:t>
      </w:r>
      <w:r>
        <w:rPr>
          <w:rStyle w:val="11"/>
          <w:color w:val="000000"/>
          <w:sz w:val="28"/>
          <w:szCs w:val="28"/>
        </w:rPr>
        <w:t xml:space="preserve">ком </w:t>
      </w:r>
      <w:r w:rsidRPr="00C56861">
        <w:rPr>
          <w:rStyle w:val="11"/>
          <w:color w:val="000000"/>
          <w:sz w:val="28"/>
          <w:szCs w:val="28"/>
        </w:rPr>
        <w:t xml:space="preserve">от </w:t>
      </w:r>
      <w:r>
        <w:rPr>
          <w:rStyle w:val="11"/>
          <w:color w:val="000000"/>
          <w:sz w:val="28"/>
          <w:szCs w:val="28"/>
        </w:rPr>
        <w:t xml:space="preserve">_______ </w:t>
      </w:r>
      <w:r w:rsidRPr="00C56861">
        <w:rPr>
          <w:rStyle w:val="11"/>
          <w:color w:val="000000"/>
          <w:sz w:val="28"/>
          <w:szCs w:val="28"/>
        </w:rPr>
        <w:t>№</w:t>
      </w:r>
      <w:r>
        <w:rPr>
          <w:rStyle w:val="11"/>
          <w:color w:val="000000"/>
          <w:sz w:val="28"/>
          <w:szCs w:val="28"/>
        </w:rPr>
        <w:t>______</w:t>
      </w:r>
      <w:r w:rsidRPr="00C56861">
        <w:rPr>
          <w:rStyle w:val="11"/>
          <w:color w:val="000000"/>
          <w:sz w:val="28"/>
          <w:szCs w:val="28"/>
        </w:rPr>
        <w:t>, дополнительных соглашений к нему</w:t>
      </w:r>
      <w:r>
        <w:rPr>
          <w:rStyle w:val="11"/>
          <w:color w:val="000000"/>
          <w:sz w:val="28"/>
          <w:szCs w:val="28"/>
        </w:rPr>
        <w:t>;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leader="underscore" w:pos="3826"/>
        </w:tabs>
        <w:spacing w:before="0" w:after="0" w:line="240" w:lineRule="auto"/>
        <w:ind w:right="340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- </w:t>
      </w:r>
      <w:r w:rsidRPr="00C56861">
        <w:rPr>
          <w:rStyle w:val="11"/>
          <w:color w:val="000000"/>
          <w:sz w:val="28"/>
          <w:szCs w:val="28"/>
        </w:rPr>
        <w:t>соглашения об установлении частного сервитута от дополнительных соглашений к нему</w:t>
      </w:r>
      <w:r>
        <w:rPr>
          <w:rStyle w:val="11"/>
          <w:color w:val="000000"/>
          <w:sz w:val="28"/>
          <w:szCs w:val="28"/>
        </w:rPr>
        <w:t>,</w:t>
      </w:r>
      <w:r w:rsidRPr="00C56861">
        <w:rPr>
          <w:rStyle w:val="11"/>
          <w:color w:val="000000"/>
          <w:sz w:val="28"/>
          <w:szCs w:val="28"/>
        </w:rPr>
        <w:t xml:space="preserve"> точных сведений не имею подтверждающего право</w:t>
      </w:r>
      <w:r w:rsidRPr="00C56861">
        <w:rPr>
          <w:rStyle w:val="11"/>
          <w:color w:val="000000"/>
          <w:sz w:val="28"/>
          <w:szCs w:val="28"/>
        </w:rPr>
        <w:tab/>
      </w:r>
      <w:r>
        <w:rPr>
          <w:rStyle w:val="11"/>
          <w:color w:val="000000"/>
          <w:sz w:val="28"/>
          <w:szCs w:val="28"/>
        </w:rPr>
        <w:t xml:space="preserve"> </w:t>
      </w:r>
      <w:r w:rsidRPr="00C56861">
        <w:rPr>
          <w:rStyle w:val="40"/>
          <w:color w:val="000000"/>
          <w:sz w:val="28"/>
          <w:szCs w:val="28"/>
        </w:rPr>
        <w:t>(указать правообладателя земельного участка)</w:t>
      </w:r>
      <w:r>
        <w:rPr>
          <w:rStyle w:val="40"/>
          <w:color w:val="000000"/>
          <w:sz w:val="28"/>
          <w:szCs w:val="28"/>
        </w:rPr>
        <w:t xml:space="preserve"> </w:t>
      </w:r>
      <w:r w:rsidRPr="00C56861">
        <w:rPr>
          <w:rStyle w:val="11"/>
          <w:color w:val="000000"/>
          <w:sz w:val="28"/>
          <w:szCs w:val="28"/>
        </w:rPr>
        <w:t>на владение землей по адресу</w:t>
      </w:r>
      <w:r>
        <w:rPr>
          <w:rStyle w:val="11"/>
          <w:color w:val="000000"/>
          <w:sz w:val="28"/>
          <w:szCs w:val="28"/>
        </w:rPr>
        <w:t xml:space="preserve"> </w:t>
      </w:r>
      <w:r w:rsidRPr="00C56861">
        <w:rPr>
          <w:rStyle w:val="40"/>
          <w:color w:val="000000"/>
          <w:sz w:val="28"/>
          <w:szCs w:val="28"/>
        </w:rPr>
        <w:t>(указать адрес земельного участка)</w:t>
      </w:r>
      <w:r>
        <w:rPr>
          <w:rStyle w:val="40"/>
          <w:color w:val="000000"/>
          <w:sz w:val="28"/>
          <w:szCs w:val="28"/>
        </w:rPr>
        <w:t>.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72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Для облегчения поиска указать имеющуюся информацию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340"/>
        <w:contextualSpacing/>
        <w:jc w:val="both"/>
        <w:rPr>
          <w:rStyle w:val="11"/>
          <w:color w:val="000000"/>
          <w:sz w:val="28"/>
          <w:szCs w:val="28"/>
        </w:rPr>
      </w:pP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right="34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Простая электронная или электронно-цифровая подпись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leader="underscore" w:pos="7574"/>
        </w:tabs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уполномоченного лица __________________________________________</w:t>
      </w:r>
    </w:p>
    <w:p w:rsidR="00606197" w:rsidRDefault="00606197" w:rsidP="00606197">
      <w:pPr>
        <w:pStyle w:val="41"/>
        <w:shd w:val="clear" w:color="auto" w:fill="auto"/>
        <w:spacing w:before="0" w:after="0" w:line="240" w:lineRule="auto"/>
        <w:contextualSpacing/>
        <w:jc w:val="both"/>
        <w:rPr>
          <w:rStyle w:val="40"/>
          <w:color w:val="000000"/>
          <w:sz w:val="24"/>
          <w:szCs w:val="24"/>
        </w:rPr>
      </w:pPr>
      <w:r>
        <w:rPr>
          <w:rStyle w:val="40"/>
          <w:color w:val="000000"/>
          <w:sz w:val="24"/>
          <w:szCs w:val="24"/>
        </w:rPr>
        <w:t xml:space="preserve">                                                         </w:t>
      </w:r>
      <w:r w:rsidRPr="006F31F6">
        <w:rPr>
          <w:rStyle w:val="40"/>
          <w:color w:val="000000"/>
          <w:sz w:val="24"/>
          <w:szCs w:val="24"/>
        </w:rPr>
        <w:t>(фамилия, имя, отчество уполномоченного лица)</w:t>
      </w:r>
      <w:r>
        <w:rPr>
          <w:rStyle w:val="40"/>
          <w:color w:val="000000"/>
          <w:sz w:val="24"/>
          <w:szCs w:val="24"/>
        </w:rPr>
        <w:t xml:space="preserve"> </w:t>
      </w:r>
    </w:p>
    <w:p w:rsidR="00606197" w:rsidRDefault="00606197" w:rsidP="00606197">
      <w:pPr>
        <w:pStyle w:val="41"/>
        <w:shd w:val="clear" w:color="auto" w:fill="auto"/>
        <w:spacing w:before="0" w:after="0" w:line="240" w:lineRule="auto"/>
        <w:contextualSpacing/>
        <w:jc w:val="both"/>
        <w:rPr>
          <w:rStyle w:val="40"/>
          <w:color w:val="000000"/>
          <w:sz w:val="24"/>
          <w:szCs w:val="24"/>
        </w:rPr>
      </w:pPr>
    </w:p>
    <w:p w:rsidR="00606197" w:rsidRDefault="00606197" w:rsidP="00606197">
      <w:pPr>
        <w:pStyle w:val="41"/>
        <w:shd w:val="clear" w:color="auto" w:fill="auto"/>
        <w:spacing w:before="0" w:after="0" w:line="240" w:lineRule="auto"/>
        <w:contextualSpacing/>
        <w:jc w:val="both"/>
        <w:rPr>
          <w:rStyle w:val="40"/>
          <w:color w:val="000000"/>
          <w:sz w:val="24"/>
          <w:szCs w:val="24"/>
        </w:rPr>
      </w:pPr>
    </w:p>
    <w:p w:rsidR="00606197" w:rsidRDefault="00606197" w:rsidP="00606197">
      <w:pPr>
        <w:pStyle w:val="41"/>
        <w:shd w:val="clear" w:color="auto" w:fill="auto"/>
        <w:spacing w:before="0" w:after="0" w:line="240" w:lineRule="auto"/>
        <w:contextualSpacing/>
        <w:jc w:val="both"/>
        <w:rPr>
          <w:rStyle w:val="40"/>
          <w:color w:val="000000"/>
          <w:sz w:val="24"/>
          <w:szCs w:val="24"/>
        </w:rPr>
      </w:pPr>
    </w:p>
    <w:p w:rsidR="00606197" w:rsidRPr="006F31F6" w:rsidRDefault="00606197" w:rsidP="00606197">
      <w:pPr>
        <w:pStyle w:val="41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  <w:sectPr w:rsidR="00606197" w:rsidRPr="006F31F6" w:rsidSect="00606197">
          <w:type w:val="continuous"/>
          <w:pgSz w:w="11909" w:h="16838"/>
          <w:pgMar w:top="1134" w:right="567" w:bottom="1134" w:left="1985" w:header="0" w:footer="6" w:gutter="0"/>
          <w:cols w:space="720"/>
          <w:noEndnote/>
          <w:docGrid w:linePitch="360"/>
        </w:sectPr>
      </w:pPr>
    </w:p>
    <w:p w:rsidR="00606197" w:rsidRPr="00107606" w:rsidRDefault="00606197" w:rsidP="00606197">
      <w:pPr>
        <w:pStyle w:val="a4"/>
        <w:shd w:val="clear" w:color="auto" w:fill="auto"/>
        <w:spacing w:before="0" w:after="0" w:line="240" w:lineRule="auto"/>
        <w:ind w:left="5670" w:right="40"/>
        <w:contextualSpacing/>
        <w:jc w:val="center"/>
        <w:rPr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lastRenderedPageBreak/>
        <w:t xml:space="preserve">ПРИЛОЖЕНИЕ № </w:t>
      </w:r>
      <w:r>
        <w:rPr>
          <w:rStyle w:val="11"/>
          <w:color w:val="000000"/>
          <w:sz w:val="24"/>
          <w:szCs w:val="24"/>
        </w:rPr>
        <w:t>4</w:t>
      </w:r>
    </w:p>
    <w:p w:rsidR="00606197" w:rsidRDefault="00606197" w:rsidP="00606197">
      <w:pPr>
        <w:pStyle w:val="a4"/>
        <w:shd w:val="clear" w:color="auto" w:fill="auto"/>
        <w:spacing w:before="120" w:after="0" w:line="240" w:lineRule="exact"/>
        <w:ind w:left="5670" w:right="40"/>
        <w:jc w:val="center"/>
        <w:rPr>
          <w:rStyle w:val="11"/>
          <w:color w:val="000000"/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t xml:space="preserve">к административному регламенту предоставления </w:t>
      </w:r>
      <w:proofErr w:type="gramStart"/>
      <w:r w:rsidRPr="00107606">
        <w:rPr>
          <w:rStyle w:val="11"/>
          <w:color w:val="000000"/>
          <w:sz w:val="24"/>
          <w:szCs w:val="24"/>
        </w:rPr>
        <w:t>муниципальной</w:t>
      </w:r>
      <w:proofErr w:type="gramEnd"/>
      <w:r w:rsidRPr="00107606">
        <w:rPr>
          <w:rStyle w:val="11"/>
          <w:color w:val="000000"/>
          <w:sz w:val="24"/>
          <w:szCs w:val="24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exact"/>
        <w:ind w:left="5670" w:right="40"/>
        <w:contextualSpacing/>
        <w:jc w:val="center"/>
        <w:rPr>
          <w:rStyle w:val="11"/>
          <w:color w:val="000000"/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t xml:space="preserve">услуги «Выдача копий архивных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exact"/>
        <w:ind w:left="5670" w:right="40"/>
        <w:contextualSpacing/>
        <w:jc w:val="center"/>
        <w:rPr>
          <w:rStyle w:val="11"/>
          <w:color w:val="000000"/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t>документов, подтверждающих право на владение землей»</w:t>
      </w:r>
    </w:p>
    <w:p w:rsidR="00A031C7" w:rsidRDefault="00A031C7">
      <w:pPr>
        <w:rPr>
          <w:rFonts w:ascii="Times New Roman" w:hAnsi="Times New Roman" w:cs="Times New Roman"/>
        </w:rPr>
      </w:pPr>
    </w:p>
    <w:p w:rsidR="00606197" w:rsidRDefault="00606197">
      <w:pPr>
        <w:rPr>
          <w:rFonts w:ascii="Times New Roman" w:hAnsi="Times New Roman" w:cs="Times New Roman"/>
        </w:rPr>
      </w:pPr>
    </w:p>
    <w:p w:rsidR="00606197" w:rsidRDefault="00606197" w:rsidP="00606197">
      <w:pPr>
        <w:pStyle w:val="31"/>
        <w:shd w:val="clear" w:color="auto" w:fill="auto"/>
        <w:spacing w:before="0" w:after="0" w:line="240" w:lineRule="auto"/>
        <w:contextualSpacing/>
        <w:rPr>
          <w:rStyle w:val="30"/>
          <w:i/>
          <w:color w:val="000000"/>
          <w:sz w:val="28"/>
          <w:szCs w:val="28"/>
        </w:rPr>
      </w:pPr>
      <w:r w:rsidRPr="00C56861">
        <w:rPr>
          <w:rStyle w:val="30"/>
          <w:i/>
          <w:color w:val="000000"/>
          <w:sz w:val="28"/>
          <w:szCs w:val="28"/>
        </w:rPr>
        <w:t xml:space="preserve">Запрос на получение муниципальной услуги для </w:t>
      </w:r>
      <w:r>
        <w:rPr>
          <w:rStyle w:val="30"/>
          <w:i/>
          <w:color w:val="000000"/>
          <w:sz w:val="28"/>
          <w:szCs w:val="28"/>
        </w:rPr>
        <w:t>физических</w:t>
      </w:r>
      <w:r w:rsidRPr="00C56861">
        <w:rPr>
          <w:rStyle w:val="30"/>
          <w:i/>
          <w:color w:val="000000"/>
          <w:sz w:val="28"/>
          <w:szCs w:val="28"/>
        </w:rPr>
        <w:t xml:space="preserve"> лиц </w:t>
      </w:r>
    </w:p>
    <w:p w:rsidR="00606197" w:rsidRPr="00C56861" w:rsidRDefault="00606197" w:rsidP="00606197">
      <w:pPr>
        <w:pStyle w:val="31"/>
        <w:shd w:val="clear" w:color="auto" w:fill="auto"/>
        <w:spacing w:before="0" w:after="0" w:line="240" w:lineRule="auto"/>
        <w:contextualSpacing/>
        <w:rPr>
          <w:rStyle w:val="30"/>
          <w:i/>
          <w:color w:val="000000"/>
          <w:sz w:val="28"/>
          <w:szCs w:val="28"/>
        </w:rPr>
      </w:pPr>
      <w:r w:rsidRPr="00C56861">
        <w:rPr>
          <w:rStyle w:val="30"/>
          <w:i/>
          <w:color w:val="000000"/>
          <w:sz w:val="28"/>
          <w:szCs w:val="28"/>
        </w:rPr>
        <w:t>в электронной форме</w:t>
      </w:r>
    </w:p>
    <w:p w:rsidR="00606197" w:rsidRPr="00C56861" w:rsidRDefault="00606197" w:rsidP="00606197">
      <w:pPr>
        <w:pStyle w:val="31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4253" w:right="2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 xml:space="preserve">В администрацию </w:t>
      </w:r>
      <w:r w:rsidRPr="00C56861">
        <w:rPr>
          <w:color w:val="000000"/>
          <w:sz w:val="28"/>
          <w:szCs w:val="28"/>
        </w:rPr>
        <w:t xml:space="preserve">городского поселения «Город Амурск» </w:t>
      </w:r>
      <w:r w:rsidRPr="00C56861">
        <w:rPr>
          <w:rStyle w:val="11"/>
          <w:color w:val="000000"/>
          <w:sz w:val="28"/>
          <w:szCs w:val="28"/>
        </w:rPr>
        <w:t>Амурского муниципал</w:t>
      </w:r>
      <w:r w:rsidRPr="00C56861">
        <w:rPr>
          <w:rStyle w:val="11"/>
          <w:color w:val="000000"/>
          <w:sz w:val="28"/>
          <w:szCs w:val="28"/>
        </w:rPr>
        <w:t>ь</w:t>
      </w:r>
      <w:r w:rsidRPr="00C56861">
        <w:rPr>
          <w:rStyle w:val="11"/>
          <w:color w:val="000000"/>
          <w:sz w:val="28"/>
          <w:szCs w:val="28"/>
        </w:rPr>
        <w:t>ного района Хабаровского края</w:t>
      </w:r>
    </w:p>
    <w:p w:rsidR="00606197" w:rsidRDefault="00606197" w:rsidP="00606197">
      <w:pPr>
        <w:pStyle w:val="41"/>
        <w:shd w:val="clear" w:color="auto" w:fill="auto"/>
        <w:spacing w:before="0" w:after="0" w:line="240" w:lineRule="auto"/>
        <w:ind w:left="4253"/>
        <w:contextualSpacing/>
        <w:jc w:val="both"/>
        <w:rPr>
          <w:rStyle w:val="40"/>
          <w:color w:val="000000"/>
          <w:sz w:val="28"/>
          <w:szCs w:val="28"/>
        </w:rPr>
      </w:pPr>
      <w:r w:rsidRPr="00C56861">
        <w:rPr>
          <w:rStyle w:val="40"/>
          <w:color w:val="000000"/>
          <w:sz w:val="28"/>
          <w:szCs w:val="28"/>
        </w:rPr>
        <w:t>(ФИО Заявителя, почтовый адрес, тел</w:t>
      </w:r>
      <w:r w:rsidRPr="00C56861">
        <w:rPr>
          <w:rStyle w:val="40"/>
          <w:color w:val="000000"/>
          <w:sz w:val="28"/>
          <w:szCs w:val="28"/>
        </w:rPr>
        <w:t>е</w:t>
      </w:r>
      <w:r w:rsidRPr="00C56861">
        <w:rPr>
          <w:rStyle w:val="40"/>
          <w:color w:val="000000"/>
          <w:sz w:val="28"/>
          <w:szCs w:val="28"/>
        </w:rPr>
        <w:t>фон для связи, адрес электронной почты)</w:t>
      </w:r>
      <w:r>
        <w:rPr>
          <w:rStyle w:val="40"/>
          <w:color w:val="000000"/>
          <w:sz w:val="28"/>
          <w:szCs w:val="28"/>
        </w:rPr>
        <w:t xml:space="preserve"> </w:t>
      </w:r>
    </w:p>
    <w:p w:rsidR="00606197" w:rsidRDefault="00606197" w:rsidP="00606197">
      <w:pPr>
        <w:pStyle w:val="41"/>
        <w:shd w:val="clear" w:color="auto" w:fill="auto"/>
        <w:spacing w:before="0" w:after="0" w:line="240" w:lineRule="auto"/>
        <w:ind w:left="3540"/>
        <w:contextualSpacing/>
        <w:jc w:val="both"/>
        <w:rPr>
          <w:rStyle w:val="40"/>
          <w:color w:val="000000"/>
          <w:sz w:val="28"/>
          <w:szCs w:val="28"/>
        </w:rPr>
      </w:pPr>
    </w:p>
    <w:p w:rsidR="00606197" w:rsidRPr="00C56861" w:rsidRDefault="00606197" w:rsidP="00606197">
      <w:pPr>
        <w:pStyle w:val="41"/>
        <w:shd w:val="clear" w:color="auto" w:fill="auto"/>
        <w:spacing w:before="0" w:after="0" w:line="240" w:lineRule="auto"/>
        <w:ind w:left="3540"/>
        <w:contextualSpacing/>
        <w:jc w:val="both"/>
        <w:rPr>
          <w:rStyle w:val="11"/>
          <w:color w:val="000000"/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Запрос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firstLine="720"/>
        <w:contextualSpacing/>
        <w:jc w:val="both"/>
        <w:rPr>
          <w:rStyle w:val="11"/>
          <w:color w:val="000000"/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Прошу предоставить (</w:t>
      </w:r>
      <w:proofErr w:type="gramStart"/>
      <w:r w:rsidRPr="00C56861">
        <w:rPr>
          <w:rStyle w:val="11"/>
          <w:color w:val="000000"/>
          <w:sz w:val="28"/>
          <w:szCs w:val="28"/>
        </w:rPr>
        <w:t>нужное</w:t>
      </w:r>
      <w:proofErr w:type="gramEnd"/>
      <w:r w:rsidRPr="00C56861">
        <w:rPr>
          <w:rStyle w:val="11"/>
          <w:color w:val="000000"/>
          <w:sz w:val="28"/>
          <w:szCs w:val="28"/>
        </w:rPr>
        <w:t xml:space="preserve"> отметить):</w:t>
      </w:r>
      <w:r>
        <w:rPr>
          <w:rStyle w:val="11"/>
          <w:color w:val="000000"/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- </w:t>
      </w:r>
      <w:r w:rsidRPr="00C56861">
        <w:rPr>
          <w:rStyle w:val="11"/>
          <w:color w:val="000000"/>
          <w:sz w:val="28"/>
          <w:szCs w:val="28"/>
        </w:rPr>
        <w:t>заверенную копию</w:t>
      </w:r>
      <w:r>
        <w:rPr>
          <w:rStyle w:val="11"/>
          <w:color w:val="000000"/>
          <w:sz w:val="28"/>
          <w:szCs w:val="28"/>
        </w:rPr>
        <w:t xml:space="preserve">, </w:t>
      </w:r>
      <w:r w:rsidRPr="00C56861">
        <w:rPr>
          <w:rStyle w:val="11"/>
          <w:color w:val="000000"/>
          <w:sz w:val="28"/>
          <w:szCs w:val="28"/>
        </w:rPr>
        <w:t>дубликат</w:t>
      </w:r>
      <w:r>
        <w:rPr>
          <w:rStyle w:val="11"/>
          <w:color w:val="000000"/>
          <w:sz w:val="28"/>
          <w:szCs w:val="28"/>
        </w:rPr>
        <w:t xml:space="preserve"> </w:t>
      </w:r>
      <w:r w:rsidRPr="00C56861">
        <w:rPr>
          <w:rStyle w:val="11"/>
          <w:color w:val="000000"/>
          <w:sz w:val="28"/>
          <w:szCs w:val="28"/>
        </w:rPr>
        <w:t>архивного документа (</w:t>
      </w:r>
      <w:proofErr w:type="gramStart"/>
      <w:r w:rsidRPr="00C56861">
        <w:rPr>
          <w:rStyle w:val="11"/>
          <w:color w:val="000000"/>
          <w:sz w:val="28"/>
          <w:szCs w:val="28"/>
        </w:rPr>
        <w:t>нужное</w:t>
      </w:r>
      <w:proofErr w:type="gramEnd"/>
      <w:r w:rsidRPr="00C56861">
        <w:rPr>
          <w:rStyle w:val="11"/>
          <w:color w:val="000000"/>
          <w:sz w:val="28"/>
          <w:szCs w:val="28"/>
        </w:rPr>
        <w:t xml:space="preserve"> отметить, ук</w:t>
      </w:r>
      <w:r>
        <w:rPr>
          <w:rStyle w:val="11"/>
          <w:color w:val="000000"/>
          <w:sz w:val="28"/>
          <w:szCs w:val="28"/>
        </w:rPr>
        <w:t>а</w:t>
      </w:r>
      <w:r w:rsidRPr="00C56861">
        <w:rPr>
          <w:rStyle w:val="11"/>
          <w:color w:val="000000"/>
          <w:sz w:val="28"/>
          <w:szCs w:val="28"/>
        </w:rPr>
        <w:t>зать дату и № докумен</w:t>
      </w:r>
      <w:r>
        <w:rPr>
          <w:rStyle w:val="11"/>
          <w:color w:val="000000"/>
          <w:sz w:val="28"/>
          <w:szCs w:val="28"/>
        </w:rPr>
        <w:t xml:space="preserve">та); </w:t>
      </w:r>
    </w:p>
    <w:p w:rsidR="00606197" w:rsidRPr="006F31F6" w:rsidRDefault="00606197" w:rsidP="00606197">
      <w:pPr>
        <w:pStyle w:val="a4"/>
        <w:shd w:val="clear" w:color="auto" w:fill="auto"/>
        <w:spacing w:before="0"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- </w:t>
      </w:r>
      <w:r w:rsidRPr="00C56861">
        <w:rPr>
          <w:rStyle w:val="11"/>
          <w:color w:val="000000"/>
          <w:sz w:val="28"/>
          <w:szCs w:val="28"/>
        </w:rPr>
        <w:t>нормативного</w:t>
      </w:r>
      <w:r>
        <w:rPr>
          <w:rStyle w:val="11"/>
          <w:color w:val="000000"/>
          <w:sz w:val="28"/>
          <w:szCs w:val="28"/>
        </w:rPr>
        <w:t xml:space="preserve"> акта, </w:t>
      </w:r>
      <w:r w:rsidRPr="00C56861">
        <w:rPr>
          <w:rStyle w:val="40"/>
          <w:color w:val="000000"/>
          <w:sz w:val="28"/>
          <w:szCs w:val="28"/>
        </w:rPr>
        <w:t>указать наименование акта (постановление, распор</w:t>
      </w:r>
      <w:r w:rsidRPr="00C56861">
        <w:rPr>
          <w:rStyle w:val="40"/>
          <w:color w:val="000000"/>
          <w:sz w:val="28"/>
          <w:szCs w:val="28"/>
        </w:rPr>
        <w:t>я</w:t>
      </w:r>
      <w:r w:rsidRPr="00C56861">
        <w:rPr>
          <w:rStyle w:val="40"/>
          <w:color w:val="000000"/>
          <w:sz w:val="28"/>
          <w:szCs w:val="28"/>
        </w:rPr>
        <w:t>жение) и органа, его из</w:t>
      </w:r>
      <w:r>
        <w:rPr>
          <w:rStyle w:val="40"/>
          <w:color w:val="000000"/>
          <w:sz w:val="28"/>
          <w:szCs w:val="28"/>
        </w:rPr>
        <w:t>давшего (дата</w:t>
      </w:r>
      <w:proofErr w:type="gramStart"/>
      <w:r>
        <w:rPr>
          <w:rStyle w:val="40"/>
          <w:color w:val="000000"/>
          <w:sz w:val="28"/>
          <w:szCs w:val="28"/>
        </w:rPr>
        <w:t xml:space="preserve">, </w:t>
      </w:r>
      <w:r w:rsidRPr="00C56861">
        <w:rPr>
          <w:rStyle w:val="411"/>
          <w:noProof w:val="0"/>
          <w:color w:val="000000"/>
          <w:sz w:val="28"/>
          <w:szCs w:val="28"/>
        </w:rPr>
        <w:t>№</w:t>
      </w:r>
      <w:r>
        <w:rPr>
          <w:rStyle w:val="411"/>
          <w:noProof w:val="0"/>
          <w:color w:val="000000"/>
          <w:sz w:val="28"/>
          <w:szCs w:val="28"/>
        </w:rPr>
        <w:t xml:space="preserve">); </w:t>
      </w:r>
      <w:proofErr w:type="gramEnd"/>
    </w:p>
    <w:p w:rsidR="00606197" w:rsidRPr="00C56861" w:rsidRDefault="00606197" w:rsidP="00606197">
      <w:pPr>
        <w:pStyle w:val="a4"/>
        <w:shd w:val="clear" w:color="auto" w:fill="auto"/>
        <w:tabs>
          <w:tab w:val="left" w:leader="underscore" w:pos="1968"/>
          <w:tab w:val="left" w:leader="underscore" w:pos="3038"/>
        </w:tabs>
        <w:spacing w:before="0" w:after="0" w:line="240" w:lineRule="auto"/>
        <w:ind w:right="1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- </w:t>
      </w:r>
      <w:r w:rsidRPr="00C56861">
        <w:rPr>
          <w:rStyle w:val="11"/>
          <w:color w:val="000000"/>
          <w:sz w:val="28"/>
          <w:szCs w:val="28"/>
        </w:rPr>
        <w:t>договора аренды земельного участка (части земельного участка) от</w:t>
      </w:r>
      <w:r w:rsidRPr="00C56861">
        <w:rPr>
          <w:rStyle w:val="11"/>
          <w:color w:val="000000"/>
          <w:sz w:val="28"/>
          <w:szCs w:val="28"/>
        </w:rPr>
        <w:tab/>
      </w:r>
      <w:r>
        <w:rPr>
          <w:rStyle w:val="11"/>
          <w:color w:val="000000"/>
          <w:sz w:val="28"/>
          <w:szCs w:val="28"/>
        </w:rPr>
        <w:t xml:space="preserve"> ___  № ____</w:t>
      </w:r>
      <w:r w:rsidRPr="00C56861">
        <w:rPr>
          <w:rStyle w:val="11"/>
          <w:color w:val="000000"/>
          <w:sz w:val="28"/>
          <w:szCs w:val="28"/>
        </w:rPr>
        <w:t>, дополнительных соглашений к нему</w:t>
      </w:r>
    </w:p>
    <w:p w:rsidR="00606197" w:rsidRDefault="00606197" w:rsidP="00606197">
      <w:pPr>
        <w:pStyle w:val="a4"/>
        <w:shd w:val="clear" w:color="auto" w:fill="auto"/>
        <w:tabs>
          <w:tab w:val="left" w:leader="underscore" w:pos="1325"/>
          <w:tab w:val="left" w:leader="underscore" w:pos="2390"/>
        </w:tabs>
        <w:spacing w:before="0" w:after="0" w:line="240" w:lineRule="auto"/>
        <w:ind w:right="160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- </w:t>
      </w:r>
      <w:r w:rsidRPr="00C56861">
        <w:rPr>
          <w:rStyle w:val="11"/>
          <w:color w:val="000000"/>
          <w:sz w:val="28"/>
          <w:szCs w:val="28"/>
        </w:rPr>
        <w:t>договора купли-продажи права на заключение договора аренды земел</w:t>
      </w:r>
      <w:r w:rsidRPr="00C56861">
        <w:rPr>
          <w:rStyle w:val="11"/>
          <w:color w:val="000000"/>
          <w:sz w:val="28"/>
          <w:szCs w:val="28"/>
        </w:rPr>
        <w:t>ь</w:t>
      </w:r>
      <w:r w:rsidRPr="00C56861">
        <w:rPr>
          <w:rStyle w:val="11"/>
          <w:color w:val="000000"/>
          <w:sz w:val="28"/>
          <w:szCs w:val="28"/>
        </w:rPr>
        <w:t xml:space="preserve">ного участка от </w:t>
      </w:r>
      <w:r>
        <w:rPr>
          <w:rStyle w:val="11"/>
          <w:color w:val="000000"/>
          <w:sz w:val="28"/>
          <w:szCs w:val="28"/>
        </w:rPr>
        <w:t>__________ № _____</w:t>
      </w:r>
      <w:r w:rsidRPr="00C56861">
        <w:rPr>
          <w:rStyle w:val="11"/>
          <w:color w:val="000000"/>
          <w:sz w:val="28"/>
          <w:szCs w:val="28"/>
        </w:rPr>
        <w:t>, дополнительных соглашений к нему</w:t>
      </w:r>
      <w:r>
        <w:rPr>
          <w:rStyle w:val="11"/>
          <w:color w:val="000000"/>
          <w:sz w:val="28"/>
          <w:szCs w:val="28"/>
        </w:rPr>
        <w:t>;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leader="underscore" w:pos="1325"/>
          <w:tab w:val="left" w:leader="underscore" w:pos="2390"/>
        </w:tabs>
        <w:spacing w:before="0" w:after="0" w:line="240" w:lineRule="auto"/>
        <w:ind w:right="160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- </w:t>
      </w:r>
      <w:r w:rsidRPr="00C56861">
        <w:rPr>
          <w:rStyle w:val="11"/>
          <w:color w:val="000000"/>
          <w:sz w:val="28"/>
          <w:szCs w:val="28"/>
        </w:rPr>
        <w:t>договора купли-продажи земельного участка от передачи</w:t>
      </w:r>
      <w:r>
        <w:rPr>
          <w:rStyle w:val="11"/>
          <w:color w:val="000000"/>
          <w:sz w:val="28"/>
          <w:szCs w:val="28"/>
        </w:rPr>
        <w:t xml:space="preserve"> </w:t>
      </w:r>
      <w:r w:rsidRPr="00C56861">
        <w:rPr>
          <w:rStyle w:val="11"/>
          <w:color w:val="000000"/>
          <w:sz w:val="28"/>
          <w:szCs w:val="28"/>
        </w:rPr>
        <w:t>договора бе</w:t>
      </w:r>
      <w:r w:rsidRPr="00C56861">
        <w:rPr>
          <w:rStyle w:val="11"/>
          <w:color w:val="000000"/>
          <w:sz w:val="28"/>
          <w:szCs w:val="28"/>
        </w:rPr>
        <w:t>з</w:t>
      </w:r>
      <w:r w:rsidRPr="00C56861">
        <w:rPr>
          <w:rStyle w:val="11"/>
          <w:color w:val="000000"/>
          <w:sz w:val="28"/>
          <w:szCs w:val="28"/>
        </w:rPr>
        <w:t>возмездного срочного пользования земельным участ</w:t>
      </w:r>
      <w:r>
        <w:rPr>
          <w:rStyle w:val="11"/>
          <w:color w:val="000000"/>
          <w:sz w:val="28"/>
          <w:szCs w:val="28"/>
        </w:rPr>
        <w:t xml:space="preserve">ком </w:t>
      </w:r>
      <w:r w:rsidRPr="00C56861">
        <w:rPr>
          <w:rStyle w:val="11"/>
          <w:color w:val="000000"/>
          <w:sz w:val="28"/>
          <w:szCs w:val="28"/>
        </w:rPr>
        <w:t xml:space="preserve">от </w:t>
      </w:r>
      <w:r>
        <w:rPr>
          <w:rStyle w:val="11"/>
          <w:color w:val="000000"/>
          <w:sz w:val="28"/>
          <w:szCs w:val="28"/>
        </w:rPr>
        <w:t xml:space="preserve">_______ </w:t>
      </w:r>
      <w:r w:rsidRPr="00C56861">
        <w:rPr>
          <w:rStyle w:val="11"/>
          <w:color w:val="000000"/>
          <w:sz w:val="28"/>
          <w:szCs w:val="28"/>
        </w:rPr>
        <w:t>№</w:t>
      </w:r>
      <w:r>
        <w:rPr>
          <w:rStyle w:val="11"/>
          <w:color w:val="000000"/>
          <w:sz w:val="28"/>
          <w:szCs w:val="28"/>
        </w:rPr>
        <w:t>______</w:t>
      </w:r>
      <w:r w:rsidRPr="00C56861">
        <w:rPr>
          <w:rStyle w:val="11"/>
          <w:color w:val="000000"/>
          <w:sz w:val="28"/>
          <w:szCs w:val="28"/>
        </w:rPr>
        <w:t>, дополнительных соглашений к нему</w:t>
      </w:r>
      <w:r>
        <w:rPr>
          <w:rStyle w:val="11"/>
          <w:color w:val="000000"/>
          <w:sz w:val="28"/>
          <w:szCs w:val="28"/>
        </w:rPr>
        <w:t>;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leader="underscore" w:pos="3826"/>
        </w:tabs>
        <w:spacing w:before="0" w:after="0" w:line="240" w:lineRule="auto"/>
        <w:ind w:right="340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- </w:t>
      </w:r>
      <w:r w:rsidRPr="00C56861">
        <w:rPr>
          <w:rStyle w:val="11"/>
          <w:color w:val="000000"/>
          <w:sz w:val="28"/>
          <w:szCs w:val="28"/>
        </w:rPr>
        <w:t>соглашения об установлении частного сервитута от дополнительных соглашений к нему</w:t>
      </w:r>
      <w:r>
        <w:rPr>
          <w:rStyle w:val="11"/>
          <w:color w:val="000000"/>
          <w:sz w:val="28"/>
          <w:szCs w:val="28"/>
        </w:rPr>
        <w:t>,</w:t>
      </w:r>
      <w:r w:rsidRPr="00C56861">
        <w:rPr>
          <w:rStyle w:val="11"/>
          <w:color w:val="000000"/>
          <w:sz w:val="28"/>
          <w:szCs w:val="28"/>
        </w:rPr>
        <w:t xml:space="preserve"> точных сведений не имею подтверждающего право</w:t>
      </w:r>
      <w:r w:rsidRPr="00C56861">
        <w:rPr>
          <w:rStyle w:val="11"/>
          <w:color w:val="000000"/>
          <w:sz w:val="28"/>
          <w:szCs w:val="28"/>
        </w:rPr>
        <w:tab/>
      </w:r>
      <w:r>
        <w:rPr>
          <w:rStyle w:val="11"/>
          <w:color w:val="000000"/>
          <w:sz w:val="28"/>
          <w:szCs w:val="28"/>
        </w:rPr>
        <w:t xml:space="preserve"> </w:t>
      </w:r>
      <w:r w:rsidRPr="00C56861">
        <w:rPr>
          <w:rStyle w:val="40"/>
          <w:color w:val="000000"/>
          <w:sz w:val="28"/>
          <w:szCs w:val="28"/>
        </w:rPr>
        <w:t>(указать правообладателя земельного участка)</w:t>
      </w:r>
      <w:r>
        <w:rPr>
          <w:rStyle w:val="40"/>
          <w:color w:val="000000"/>
          <w:sz w:val="28"/>
          <w:szCs w:val="28"/>
        </w:rPr>
        <w:t xml:space="preserve"> </w:t>
      </w:r>
      <w:r w:rsidRPr="00C56861">
        <w:rPr>
          <w:rStyle w:val="11"/>
          <w:color w:val="000000"/>
          <w:sz w:val="28"/>
          <w:szCs w:val="28"/>
        </w:rPr>
        <w:t>на владение землей по адресу</w:t>
      </w:r>
      <w:r>
        <w:rPr>
          <w:rStyle w:val="11"/>
          <w:color w:val="000000"/>
          <w:sz w:val="28"/>
          <w:szCs w:val="28"/>
        </w:rPr>
        <w:t xml:space="preserve"> </w:t>
      </w:r>
      <w:r w:rsidRPr="00C56861">
        <w:rPr>
          <w:rStyle w:val="40"/>
          <w:color w:val="000000"/>
          <w:sz w:val="28"/>
          <w:szCs w:val="28"/>
        </w:rPr>
        <w:t>(указать адрес земельного участка)</w:t>
      </w:r>
      <w:r>
        <w:rPr>
          <w:rStyle w:val="40"/>
          <w:color w:val="000000"/>
          <w:sz w:val="28"/>
          <w:szCs w:val="28"/>
        </w:rPr>
        <w:t>.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72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Для облегчения поиска указать имеющуюся информацию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340"/>
        <w:contextualSpacing/>
        <w:jc w:val="both"/>
        <w:rPr>
          <w:rStyle w:val="11"/>
          <w:color w:val="000000"/>
          <w:sz w:val="28"/>
          <w:szCs w:val="28"/>
        </w:rPr>
      </w:pP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right="34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Простая электронная или электронно-цифровая подпись</w:t>
      </w:r>
    </w:p>
    <w:p w:rsidR="00606197" w:rsidRPr="00C56861" w:rsidRDefault="00606197" w:rsidP="00606197">
      <w:pPr>
        <w:pStyle w:val="a4"/>
        <w:shd w:val="clear" w:color="auto" w:fill="auto"/>
        <w:tabs>
          <w:tab w:val="left" w:leader="underscore" w:pos="7574"/>
        </w:tabs>
        <w:spacing w:before="0" w:after="0" w:line="240" w:lineRule="auto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Заявителя __________________________________________________ </w:t>
      </w:r>
    </w:p>
    <w:p w:rsidR="00606197" w:rsidRDefault="00606197" w:rsidP="00606197">
      <w:pPr>
        <w:pStyle w:val="41"/>
        <w:shd w:val="clear" w:color="auto" w:fill="auto"/>
        <w:spacing w:before="0" w:after="0" w:line="240" w:lineRule="auto"/>
        <w:contextualSpacing/>
        <w:jc w:val="both"/>
        <w:rPr>
          <w:rStyle w:val="40"/>
          <w:color w:val="000000"/>
          <w:sz w:val="24"/>
          <w:szCs w:val="24"/>
        </w:rPr>
      </w:pPr>
      <w:r>
        <w:rPr>
          <w:rStyle w:val="40"/>
          <w:color w:val="000000"/>
          <w:sz w:val="24"/>
          <w:szCs w:val="24"/>
        </w:rPr>
        <w:t xml:space="preserve">                                                         </w:t>
      </w:r>
      <w:r w:rsidRPr="006F31F6">
        <w:rPr>
          <w:rStyle w:val="40"/>
          <w:color w:val="000000"/>
          <w:sz w:val="24"/>
          <w:szCs w:val="24"/>
        </w:rPr>
        <w:t xml:space="preserve">(фамилия, имя, отчество </w:t>
      </w:r>
      <w:r>
        <w:rPr>
          <w:rStyle w:val="40"/>
          <w:color w:val="000000"/>
          <w:sz w:val="24"/>
          <w:szCs w:val="24"/>
        </w:rPr>
        <w:t>Заявителя</w:t>
      </w:r>
      <w:r w:rsidRPr="006F31F6">
        <w:rPr>
          <w:rStyle w:val="40"/>
          <w:color w:val="000000"/>
          <w:sz w:val="24"/>
          <w:szCs w:val="24"/>
        </w:rPr>
        <w:t>)</w:t>
      </w:r>
      <w:r>
        <w:rPr>
          <w:rStyle w:val="40"/>
          <w:color w:val="000000"/>
          <w:sz w:val="24"/>
          <w:szCs w:val="24"/>
        </w:rPr>
        <w:t xml:space="preserve"> </w:t>
      </w:r>
    </w:p>
    <w:p w:rsidR="00606197" w:rsidRDefault="00606197" w:rsidP="00606197">
      <w:pPr>
        <w:rPr>
          <w:rFonts w:ascii="Times New Roman" w:hAnsi="Times New Roman" w:cs="Times New Roman"/>
        </w:rPr>
      </w:pPr>
    </w:p>
    <w:p w:rsidR="00606197" w:rsidRDefault="00606197" w:rsidP="00606197">
      <w:pPr>
        <w:rPr>
          <w:rFonts w:ascii="Times New Roman" w:hAnsi="Times New Roman" w:cs="Times New Roman"/>
        </w:rPr>
      </w:pPr>
    </w:p>
    <w:p w:rsidR="00606197" w:rsidRDefault="00606197" w:rsidP="00606197">
      <w:pPr>
        <w:rPr>
          <w:rFonts w:ascii="Times New Roman" w:hAnsi="Times New Roman" w:cs="Times New Roman"/>
        </w:rPr>
        <w:sectPr w:rsidR="00606197" w:rsidSect="0060619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606197" w:rsidRPr="00107606" w:rsidRDefault="00606197" w:rsidP="00606197">
      <w:pPr>
        <w:pStyle w:val="a4"/>
        <w:shd w:val="clear" w:color="auto" w:fill="auto"/>
        <w:spacing w:before="0" w:after="0" w:line="240" w:lineRule="auto"/>
        <w:ind w:left="5670" w:right="40"/>
        <w:contextualSpacing/>
        <w:jc w:val="center"/>
        <w:rPr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lastRenderedPageBreak/>
        <w:t xml:space="preserve">ПРИЛОЖЕНИЕ № </w:t>
      </w:r>
      <w:r>
        <w:rPr>
          <w:rStyle w:val="11"/>
          <w:color w:val="000000"/>
          <w:sz w:val="24"/>
          <w:szCs w:val="24"/>
        </w:rPr>
        <w:t>5</w:t>
      </w:r>
    </w:p>
    <w:p w:rsidR="00606197" w:rsidRDefault="00606197" w:rsidP="00606197">
      <w:pPr>
        <w:pStyle w:val="a4"/>
        <w:shd w:val="clear" w:color="auto" w:fill="auto"/>
        <w:spacing w:before="120" w:after="0" w:line="240" w:lineRule="exact"/>
        <w:ind w:left="5670" w:right="40"/>
        <w:jc w:val="center"/>
        <w:rPr>
          <w:rStyle w:val="11"/>
          <w:color w:val="000000"/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t xml:space="preserve">к административному регламенту предоставления </w:t>
      </w:r>
      <w:proofErr w:type="gramStart"/>
      <w:r w:rsidRPr="00107606">
        <w:rPr>
          <w:rStyle w:val="11"/>
          <w:color w:val="000000"/>
          <w:sz w:val="24"/>
          <w:szCs w:val="24"/>
        </w:rPr>
        <w:t>муниципальной</w:t>
      </w:r>
      <w:proofErr w:type="gramEnd"/>
      <w:r w:rsidRPr="00107606">
        <w:rPr>
          <w:rStyle w:val="11"/>
          <w:color w:val="000000"/>
          <w:sz w:val="24"/>
          <w:szCs w:val="24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exact"/>
        <w:ind w:left="5670" w:right="40"/>
        <w:contextualSpacing/>
        <w:jc w:val="center"/>
        <w:rPr>
          <w:rStyle w:val="11"/>
          <w:color w:val="000000"/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t xml:space="preserve">услуги «Выдача копий архивных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exact"/>
        <w:ind w:left="5670" w:right="40"/>
        <w:contextualSpacing/>
        <w:jc w:val="center"/>
        <w:rPr>
          <w:rStyle w:val="11"/>
          <w:color w:val="000000"/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t>документов, подтверждающих право на владение землей»</w:t>
      </w:r>
    </w:p>
    <w:p w:rsidR="00606197" w:rsidRDefault="00606197" w:rsidP="00606197">
      <w:pPr>
        <w:rPr>
          <w:rFonts w:ascii="Times New Roman" w:hAnsi="Times New Roman" w:cs="Times New Roman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left="20" w:right="-2" w:firstLine="1520"/>
        <w:contextualSpacing/>
        <w:jc w:val="right"/>
        <w:rPr>
          <w:rStyle w:val="11"/>
          <w:color w:val="000000"/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 xml:space="preserve">Уведомление о личной явке Заявителя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left="20" w:right="-2" w:firstLine="1520"/>
        <w:contextualSpacing/>
        <w:jc w:val="right"/>
        <w:rPr>
          <w:rStyle w:val="11"/>
          <w:color w:val="000000"/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 xml:space="preserve">(для юридического лица) 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right="-2"/>
        <w:contextualSpacing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от</w:t>
      </w:r>
      <w:r>
        <w:rPr>
          <w:rStyle w:val="11"/>
          <w:color w:val="000000"/>
          <w:sz w:val="28"/>
          <w:szCs w:val="28"/>
        </w:rPr>
        <w:t xml:space="preserve"> ______________</w:t>
      </w:r>
      <w:r w:rsidRPr="00C56861">
        <w:rPr>
          <w:rStyle w:val="11"/>
          <w:color w:val="000000"/>
          <w:sz w:val="28"/>
          <w:szCs w:val="28"/>
        </w:rPr>
        <w:t>№</w:t>
      </w:r>
      <w:r>
        <w:rPr>
          <w:rStyle w:val="11"/>
          <w:color w:val="000000"/>
          <w:sz w:val="28"/>
          <w:szCs w:val="28"/>
        </w:rPr>
        <w:t xml:space="preserve"> _________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left="2060"/>
        <w:contextualSpacing/>
        <w:jc w:val="both"/>
        <w:rPr>
          <w:rStyle w:val="11"/>
          <w:color w:val="000000"/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left="2060"/>
        <w:contextualSpacing/>
        <w:jc w:val="both"/>
        <w:rPr>
          <w:rStyle w:val="11"/>
          <w:color w:val="000000"/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Уважаемый</w:t>
      </w:r>
      <w:r>
        <w:rPr>
          <w:rStyle w:val="11"/>
          <w:color w:val="000000"/>
          <w:sz w:val="28"/>
          <w:szCs w:val="28"/>
        </w:rPr>
        <w:t xml:space="preserve">__________________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contextualSpacing/>
        <w:jc w:val="both"/>
        <w:rPr>
          <w:rStyle w:val="11"/>
          <w:color w:val="000000"/>
          <w:sz w:val="28"/>
          <w:szCs w:val="28"/>
        </w:rPr>
      </w:pPr>
    </w:p>
    <w:p w:rsidR="00606197" w:rsidRPr="00606197" w:rsidRDefault="00606197" w:rsidP="00606197">
      <w:pPr>
        <w:pStyle w:val="a4"/>
        <w:shd w:val="clear" w:color="auto" w:fill="auto"/>
        <w:spacing w:before="0" w:after="0" w:line="24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11"/>
          <w:color w:val="000000"/>
          <w:sz w:val="28"/>
          <w:szCs w:val="28"/>
        </w:rPr>
        <w:t xml:space="preserve">Ваш запрос </w:t>
      </w:r>
      <w:proofErr w:type="gramStart"/>
      <w:r>
        <w:rPr>
          <w:rStyle w:val="11"/>
          <w:color w:val="000000"/>
          <w:sz w:val="28"/>
          <w:szCs w:val="28"/>
        </w:rPr>
        <w:t>от</w:t>
      </w:r>
      <w:proofErr w:type="gramEnd"/>
      <w:r>
        <w:rPr>
          <w:rStyle w:val="11"/>
          <w:color w:val="000000"/>
          <w:sz w:val="28"/>
          <w:szCs w:val="28"/>
        </w:rPr>
        <w:t xml:space="preserve"> ______________</w:t>
      </w:r>
      <w:r w:rsidRPr="00C56861">
        <w:rPr>
          <w:rStyle w:val="11"/>
          <w:color w:val="000000"/>
          <w:sz w:val="28"/>
          <w:szCs w:val="28"/>
        </w:rPr>
        <w:t xml:space="preserve">№ </w:t>
      </w:r>
      <w:r>
        <w:rPr>
          <w:rStyle w:val="11"/>
          <w:color w:val="000000"/>
          <w:sz w:val="28"/>
          <w:szCs w:val="28"/>
        </w:rPr>
        <w:t>_______</w:t>
      </w:r>
      <w:proofErr w:type="gramStart"/>
      <w:r w:rsidRPr="00C56861">
        <w:rPr>
          <w:rStyle w:val="11"/>
          <w:color w:val="000000"/>
          <w:sz w:val="28"/>
          <w:szCs w:val="28"/>
        </w:rPr>
        <w:t>о</w:t>
      </w:r>
      <w:proofErr w:type="gramEnd"/>
      <w:r w:rsidRPr="00C56861">
        <w:rPr>
          <w:rStyle w:val="11"/>
          <w:color w:val="000000"/>
          <w:sz w:val="28"/>
          <w:szCs w:val="28"/>
        </w:rPr>
        <w:t xml:space="preserve"> предоставлении муниц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>пальной</w:t>
      </w:r>
      <w:r>
        <w:rPr>
          <w:rStyle w:val="11"/>
          <w:color w:val="000000"/>
          <w:sz w:val="28"/>
          <w:szCs w:val="28"/>
        </w:rPr>
        <w:t xml:space="preserve"> </w:t>
      </w:r>
      <w:r w:rsidRPr="00C56861">
        <w:rPr>
          <w:rStyle w:val="11"/>
          <w:color w:val="000000"/>
          <w:sz w:val="28"/>
          <w:szCs w:val="28"/>
        </w:rPr>
        <w:t>услуги «Выдача копий архивных документов, подтверждающих право на владение землей» заполнен правильно.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20" w:right="20" w:firstLine="70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Для начала осуществления процедур по предоставлению муниципал</w:t>
      </w:r>
      <w:r w:rsidRPr="00C56861">
        <w:rPr>
          <w:rStyle w:val="11"/>
          <w:color w:val="000000"/>
          <w:sz w:val="28"/>
          <w:szCs w:val="28"/>
        </w:rPr>
        <w:t>ь</w:t>
      </w:r>
      <w:r w:rsidRPr="00C56861">
        <w:rPr>
          <w:rStyle w:val="11"/>
          <w:color w:val="000000"/>
          <w:sz w:val="28"/>
          <w:szCs w:val="28"/>
        </w:rPr>
        <w:t>ной услуги Вам необходимо явиться в течение 5 рабочих дней в администр</w:t>
      </w:r>
      <w:r w:rsidRPr="00C56861">
        <w:rPr>
          <w:rStyle w:val="11"/>
          <w:color w:val="000000"/>
          <w:sz w:val="28"/>
          <w:szCs w:val="28"/>
        </w:rPr>
        <w:t>а</w:t>
      </w:r>
      <w:r w:rsidRPr="00C56861">
        <w:rPr>
          <w:rStyle w:val="11"/>
          <w:color w:val="000000"/>
          <w:sz w:val="28"/>
          <w:szCs w:val="28"/>
        </w:rPr>
        <w:t>цию городского поселения «Город Амурск» Амурского муниципального района Хабаровского края по адресу:</w:t>
      </w:r>
      <w:r>
        <w:rPr>
          <w:sz w:val="28"/>
          <w:szCs w:val="28"/>
        </w:rPr>
        <w:t>______________________________</w:t>
      </w:r>
      <w:r w:rsidRPr="00C56861">
        <w:rPr>
          <w:rStyle w:val="11"/>
          <w:color w:val="000000"/>
          <w:sz w:val="28"/>
          <w:szCs w:val="28"/>
        </w:rPr>
        <w:t>, время рабо</w:t>
      </w:r>
      <w:r>
        <w:rPr>
          <w:rStyle w:val="11"/>
          <w:color w:val="000000"/>
          <w:sz w:val="28"/>
          <w:szCs w:val="28"/>
        </w:rPr>
        <w:t>ты _________________</w:t>
      </w:r>
      <w:r w:rsidRPr="00C56861">
        <w:rPr>
          <w:rStyle w:val="11"/>
          <w:color w:val="000000"/>
          <w:sz w:val="28"/>
          <w:szCs w:val="28"/>
        </w:rPr>
        <w:t>.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20" w:firstLine="70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С собой необходимо иметь следующие документы: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0" w:line="240" w:lineRule="auto"/>
        <w:ind w:left="20" w:right="2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документы, подтверждающие легитимность полномочий руководителя и лица, подписавшего обращение организации-Заявителя;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4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документы, подтверждающие правопреемство организации (при необход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>мости);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0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документ, удостоверяющий личность представителя;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4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документ, удостоверяющий права (полномочия) представителя.</w:t>
      </w:r>
    </w:p>
    <w:p w:rsidR="00606197" w:rsidRDefault="00606197" w:rsidP="00606197">
      <w:pPr>
        <w:rPr>
          <w:rStyle w:val="11"/>
          <w:sz w:val="28"/>
          <w:szCs w:val="28"/>
        </w:rPr>
      </w:pPr>
      <w:r w:rsidRPr="00C56861">
        <w:rPr>
          <w:rStyle w:val="11"/>
          <w:sz w:val="28"/>
          <w:szCs w:val="28"/>
        </w:rPr>
        <w:t>Ответственность за достоверность представленных сведений и докумен</w:t>
      </w:r>
      <w:r>
        <w:rPr>
          <w:rStyle w:val="11"/>
          <w:sz w:val="28"/>
          <w:szCs w:val="28"/>
        </w:rPr>
        <w:t xml:space="preserve">тов несет Заявитель. </w:t>
      </w:r>
    </w:p>
    <w:p w:rsidR="00606197" w:rsidRDefault="00606197" w:rsidP="00606197">
      <w:pPr>
        <w:rPr>
          <w:rStyle w:val="11"/>
          <w:sz w:val="28"/>
          <w:szCs w:val="28"/>
        </w:rPr>
      </w:pPr>
    </w:p>
    <w:p w:rsidR="00606197" w:rsidRDefault="00606197" w:rsidP="00606197">
      <w:pPr>
        <w:rPr>
          <w:rStyle w:val="11"/>
          <w:sz w:val="28"/>
          <w:szCs w:val="28"/>
        </w:rPr>
      </w:pPr>
    </w:p>
    <w:p w:rsidR="00606197" w:rsidRDefault="00606197" w:rsidP="00606197">
      <w:pPr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Подпись руководителя  </w:t>
      </w:r>
    </w:p>
    <w:p w:rsidR="00606197" w:rsidRDefault="00606197" w:rsidP="00606197">
      <w:pPr>
        <w:rPr>
          <w:rStyle w:val="11"/>
          <w:sz w:val="28"/>
          <w:szCs w:val="28"/>
        </w:rPr>
      </w:pPr>
    </w:p>
    <w:p w:rsidR="00606197" w:rsidRDefault="00606197" w:rsidP="00606197">
      <w:pPr>
        <w:rPr>
          <w:rStyle w:val="11"/>
          <w:sz w:val="28"/>
          <w:szCs w:val="28"/>
        </w:rPr>
      </w:pPr>
    </w:p>
    <w:p w:rsidR="00606197" w:rsidRDefault="00606197" w:rsidP="00606197">
      <w:pPr>
        <w:rPr>
          <w:rStyle w:val="11"/>
          <w:sz w:val="28"/>
          <w:szCs w:val="28"/>
        </w:rPr>
      </w:pPr>
    </w:p>
    <w:p w:rsidR="00606197" w:rsidRDefault="00606197" w:rsidP="00606197">
      <w:pPr>
        <w:rPr>
          <w:rFonts w:ascii="Times New Roman" w:hAnsi="Times New Roman" w:cs="Times New Roman"/>
        </w:rPr>
      </w:pPr>
    </w:p>
    <w:p w:rsidR="00606197" w:rsidRDefault="00606197" w:rsidP="00606197">
      <w:pPr>
        <w:rPr>
          <w:rFonts w:ascii="Times New Roman" w:hAnsi="Times New Roman" w:cs="Times New Roman"/>
        </w:rPr>
      </w:pPr>
    </w:p>
    <w:p w:rsidR="00606197" w:rsidRDefault="00606197" w:rsidP="00606197">
      <w:pPr>
        <w:rPr>
          <w:rFonts w:ascii="Times New Roman" w:hAnsi="Times New Roman" w:cs="Times New Roman"/>
        </w:rPr>
      </w:pPr>
    </w:p>
    <w:p w:rsidR="00606197" w:rsidRDefault="00606197" w:rsidP="00606197">
      <w:pPr>
        <w:rPr>
          <w:rFonts w:ascii="Times New Roman" w:hAnsi="Times New Roman" w:cs="Times New Roman"/>
        </w:rPr>
      </w:pPr>
    </w:p>
    <w:p w:rsidR="00606197" w:rsidRDefault="00606197" w:rsidP="00606197">
      <w:pPr>
        <w:rPr>
          <w:rFonts w:ascii="Times New Roman" w:hAnsi="Times New Roman" w:cs="Times New Roman"/>
        </w:rPr>
      </w:pPr>
    </w:p>
    <w:p w:rsidR="00606197" w:rsidRDefault="00606197" w:rsidP="00606197">
      <w:pPr>
        <w:rPr>
          <w:rFonts w:ascii="Times New Roman" w:hAnsi="Times New Roman" w:cs="Times New Roman"/>
        </w:rPr>
      </w:pPr>
    </w:p>
    <w:p w:rsidR="00606197" w:rsidRDefault="00606197" w:rsidP="00606197">
      <w:pPr>
        <w:rPr>
          <w:rFonts w:ascii="Times New Roman" w:hAnsi="Times New Roman" w:cs="Times New Roman"/>
        </w:rPr>
      </w:pPr>
    </w:p>
    <w:p w:rsidR="00606197" w:rsidRDefault="00606197" w:rsidP="00606197">
      <w:pPr>
        <w:rPr>
          <w:rFonts w:ascii="Times New Roman" w:hAnsi="Times New Roman" w:cs="Times New Roman"/>
        </w:rPr>
      </w:pPr>
    </w:p>
    <w:p w:rsidR="00606197" w:rsidRDefault="00606197" w:rsidP="00606197">
      <w:pPr>
        <w:rPr>
          <w:rFonts w:ascii="Times New Roman" w:hAnsi="Times New Roman" w:cs="Times New Roman"/>
        </w:rPr>
      </w:pPr>
    </w:p>
    <w:p w:rsidR="00606197" w:rsidRDefault="00606197" w:rsidP="00606197">
      <w:pPr>
        <w:rPr>
          <w:rFonts w:ascii="Times New Roman" w:hAnsi="Times New Roman" w:cs="Times New Roman"/>
        </w:rPr>
        <w:sectPr w:rsidR="00606197" w:rsidSect="0060619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ФИО исполнителя, телефон  </w:t>
      </w:r>
    </w:p>
    <w:p w:rsidR="00606197" w:rsidRPr="00107606" w:rsidRDefault="00606197" w:rsidP="00606197">
      <w:pPr>
        <w:pStyle w:val="a4"/>
        <w:shd w:val="clear" w:color="auto" w:fill="auto"/>
        <w:spacing w:before="0" w:after="0" w:line="240" w:lineRule="auto"/>
        <w:ind w:left="5670" w:right="40"/>
        <w:contextualSpacing/>
        <w:jc w:val="center"/>
        <w:rPr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lastRenderedPageBreak/>
        <w:t xml:space="preserve">ПРИЛОЖЕНИЕ № </w:t>
      </w:r>
      <w:r>
        <w:rPr>
          <w:rStyle w:val="11"/>
          <w:color w:val="000000"/>
          <w:sz w:val="24"/>
          <w:szCs w:val="24"/>
        </w:rPr>
        <w:t>6</w:t>
      </w:r>
    </w:p>
    <w:p w:rsidR="00606197" w:rsidRDefault="00606197" w:rsidP="00606197">
      <w:pPr>
        <w:pStyle w:val="a4"/>
        <w:shd w:val="clear" w:color="auto" w:fill="auto"/>
        <w:spacing w:before="120" w:after="0" w:line="240" w:lineRule="exact"/>
        <w:ind w:left="5670" w:right="40"/>
        <w:jc w:val="center"/>
        <w:rPr>
          <w:rStyle w:val="11"/>
          <w:color w:val="000000"/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t xml:space="preserve">к административному регламенту предоставления </w:t>
      </w:r>
      <w:proofErr w:type="gramStart"/>
      <w:r w:rsidRPr="00107606">
        <w:rPr>
          <w:rStyle w:val="11"/>
          <w:color w:val="000000"/>
          <w:sz w:val="24"/>
          <w:szCs w:val="24"/>
        </w:rPr>
        <w:t>муниципальной</w:t>
      </w:r>
      <w:proofErr w:type="gramEnd"/>
      <w:r w:rsidRPr="00107606">
        <w:rPr>
          <w:rStyle w:val="11"/>
          <w:color w:val="000000"/>
          <w:sz w:val="24"/>
          <w:szCs w:val="24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exact"/>
        <w:ind w:left="5670" w:right="40"/>
        <w:contextualSpacing/>
        <w:jc w:val="center"/>
        <w:rPr>
          <w:rStyle w:val="11"/>
          <w:color w:val="000000"/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t xml:space="preserve">услуги «Выдача копий архивных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exact"/>
        <w:ind w:left="5670" w:right="40"/>
        <w:contextualSpacing/>
        <w:jc w:val="center"/>
        <w:rPr>
          <w:rStyle w:val="11"/>
          <w:color w:val="000000"/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t>документов, подтверждающих право на владение землей»</w:t>
      </w:r>
    </w:p>
    <w:p w:rsidR="00606197" w:rsidRDefault="00606197" w:rsidP="00606197">
      <w:pPr>
        <w:rPr>
          <w:rFonts w:ascii="Times New Roman" w:hAnsi="Times New Roman" w:cs="Times New Roman"/>
        </w:rPr>
      </w:pPr>
    </w:p>
    <w:p w:rsidR="00606197" w:rsidRDefault="00606197" w:rsidP="00606197">
      <w:pPr>
        <w:rPr>
          <w:rFonts w:ascii="Times New Roman" w:hAnsi="Times New Roman" w:cs="Times New Roman"/>
        </w:rPr>
      </w:pP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contextualSpacing/>
        <w:jc w:val="right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Уведомление о личной явке Заявителя (для физического лица)</w:t>
      </w:r>
    </w:p>
    <w:p w:rsidR="00606197" w:rsidRDefault="00606197" w:rsidP="00606197">
      <w:pPr>
        <w:pStyle w:val="a4"/>
        <w:shd w:val="clear" w:color="auto" w:fill="auto"/>
        <w:tabs>
          <w:tab w:val="left" w:leader="underscore" w:pos="2218"/>
          <w:tab w:val="left" w:pos="7796"/>
        </w:tabs>
        <w:spacing w:before="0" w:after="0" w:line="240" w:lineRule="auto"/>
        <w:ind w:left="20"/>
        <w:contextualSpacing/>
        <w:jc w:val="both"/>
        <w:rPr>
          <w:rStyle w:val="11"/>
          <w:color w:val="000000"/>
          <w:sz w:val="28"/>
          <w:szCs w:val="28"/>
        </w:rPr>
      </w:pPr>
    </w:p>
    <w:p w:rsidR="00606197" w:rsidRPr="00C56861" w:rsidRDefault="00606197" w:rsidP="00606197">
      <w:pPr>
        <w:pStyle w:val="a4"/>
        <w:shd w:val="clear" w:color="auto" w:fill="auto"/>
        <w:tabs>
          <w:tab w:val="left" w:leader="underscore" w:pos="2218"/>
          <w:tab w:val="left" w:pos="7796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от _______________ </w:t>
      </w:r>
      <w:r w:rsidRPr="00C56861">
        <w:rPr>
          <w:rStyle w:val="11"/>
          <w:color w:val="000000"/>
          <w:sz w:val="28"/>
          <w:szCs w:val="28"/>
        </w:rPr>
        <w:t>№</w:t>
      </w:r>
      <w:r>
        <w:rPr>
          <w:rStyle w:val="11"/>
          <w:color w:val="000000"/>
          <w:sz w:val="28"/>
          <w:szCs w:val="28"/>
        </w:rPr>
        <w:t xml:space="preserve"> _________</w:t>
      </w:r>
    </w:p>
    <w:p w:rsidR="00606197" w:rsidRDefault="00606197" w:rsidP="00606197">
      <w:pPr>
        <w:pStyle w:val="a4"/>
        <w:shd w:val="clear" w:color="auto" w:fill="auto"/>
        <w:tabs>
          <w:tab w:val="left" w:pos="5486"/>
        </w:tabs>
        <w:spacing w:before="0" w:after="0" w:line="240" w:lineRule="auto"/>
        <w:contextualSpacing/>
        <w:jc w:val="center"/>
        <w:rPr>
          <w:rStyle w:val="11"/>
          <w:color w:val="000000"/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tabs>
          <w:tab w:val="left" w:pos="5486"/>
        </w:tabs>
        <w:spacing w:before="0" w:after="0" w:line="240" w:lineRule="auto"/>
        <w:contextualSpacing/>
        <w:jc w:val="center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Уважаемый ______________________</w:t>
      </w:r>
      <w:r w:rsidRPr="00C56861">
        <w:rPr>
          <w:rStyle w:val="11"/>
          <w:color w:val="000000"/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tabs>
          <w:tab w:val="left" w:pos="5486"/>
        </w:tabs>
        <w:spacing w:before="0" w:after="0" w:line="240" w:lineRule="auto"/>
        <w:contextualSpacing/>
        <w:jc w:val="center"/>
        <w:rPr>
          <w:sz w:val="28"/>
          <w:szCs w:val="28"/>
        </w:rPr>
      </w:pP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Ваш запрос </w:t>
      </w:r>
      <w:proofErr w:type="gramStart"/>
      <w:r>
        <w:rPr>
          <w:rStyle w:val="11"/>
          <w:color w:val="000000"/>
          <w:sz w:val="28"/>
          <w:szCs w:val="28"/>
        </w:rPr>
        <w:t>от</w:t>
      </w:r>
      <w:proofErr w:type="gramEnd"/>
      <w:r>
        <w:rPr>
          <w:rStyle w:val="11"/>
          <w:color w:val="000000"/>
          <w:sz w:val="28"/>
          <w:szCs w:val="28"/>
        </w:rPr>
        <w:t xml:space="preserve"> _____________ № _______</w:t>
      </w:r>
      <w:proofErr w:type="gramStart"/>
      <w:r w:rsidRPr="00C56861">
        <w:rPr>
          <w:rStyle w:val="11"/>
          <w:color w:val="000000"/>
          <w:sz w:val="28"/>
          <w:szCs w:val="28"/>
        </w:rPr>
        <w:t>о</w:t>
      </w:r>
      <w:proofErr w:type="gramEnd"/>
      <w:r w:rsidRPr="00C56861">
        <w:rPr>
          <w:rStyle w:val="11"/>
          <w:color w:val="000000"/>
          <w:sz w:val="28"/>
          <w:szCs w:val="28"/>
        </w:rPr>
        <w:t xml:space="preserve"> предоставлении муниц</w:t>
      </w:r>
      <w:r w:rsidRPr="00C56861">
        <w:rPr>
          <w:rStyle w:val="11"/>
          <w:color w:val="000000"/>
          <w:sz w:val="28"/>
          <w:szCs w:val="28"/>
        </w:rPr>
        <w:t>и</w:t>
      </w:r>
      <w:r w:rsidRPr="00C56861">
        <w:rPr>
          <w:rStyle w:val="11"/>
          <w:color w:val="000000"/>
          <w:sz w:val="28"/>
          <w:szCs w:val="28"/>
        </w:rPr>
        <w:t>пальной услуги</w:t>
      </w:r>
      <w:r>
        <w:rPr>
          <w:rStyle w:val="11"/>
          <w:color w:val="000000"/>
          <w:sz w:val="28"/>
          <w:szCs w:val="28"/>
        </w:rPr>
        <w:t xml:space="preserve"> </w:t>
      </w:r>
      <w:r w:rsidRPr="00C56861">
        <w:rPr>
          <w:rStyle w:val="11"/>
          <w:color w:val="000000"/>
          <w:sz w:val="28"/>
          <w:szCs w:val="28"/>
        </w:rPr>
        <w:t>«Выдача копий архивных документов, подтверждающих право на владение землей» заполнен правильно.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20" w:right="20" w:firstLine="70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Для начала осуществления процедур по предоставлению муниципал</w:t>
      </w:r>
      <w:r w:rsidRPr="00C56861">
        <w:rPr>
          <w:rStyle w:val="11"/>
          <w:color w:val="000000"/>
          <w:sz w:val="28"/>
          <w:szCs w:val="28"/>
        </w:rPr>
        <w:t>ь</w:t>
      </w:r>
      <w:r w:rsidRPr="00C56861">
        <w:rPr>
          <w:rStyle w:val="11"/>
          <w:color w:val="000000"/>
          <w:sz w:val="28"/>
          <w:szCs w:val="28"/>
        </w:rPr>
        <w:t>ной услуги Вам необходимо явиться в течение 5 рабочих дней в администр</w:t>
      </w:r>
      <w:r w:rsidRPr="00C56861">
        <w:rPr>
          <w:rStyle w:val="11"/>
          <w:color w:val="000000"/>
          <w:sz w:val="28"/>
          <w:szCs w:val="28"/>
        </w:rPr>
        <w:t>а</w:t>
      </w:r>
      <w:r w:rsidRPr="00C56861">
        <w:rPr>
          <w:rStyle w:val="11"/>
          <w:color w:val="000000"/>
          <w:sz w:val="28"/>
          <w:szCs w:val="28"/>
        </w:rPr>
        <w:t>цию городского поселения «Город Амурск» Амурского муниципального района Хабаровского края по адресу:</w:t>
      </w:r>
      <w:r>
        <w:rPr>
          <w:sz w:val="28"/>
          <w:szCs w:val="28"/>
        </w:rPr>
        <w:t xml:space="preserve"> ______________________________</w:t>
      </w:r>
      <w:r w:rsidRPr="00C56861">
        <w:rPr>
          <w:rStyle w:val="11"/>
          <w:color w:val="000000"/>
          <w:sz w:val="28"/>
          <w:szCs w:val="28"/>
        </w:rPr>
        <w:t>, время рабо</w:t>
      </w:r>
      <w:r>
        <w:rPr>
          <w:rStyle w:val="11"/>
          <w:color w:val="000000"/>
          <w:sz w:val="28"/>
          <w:szCs w:val="28"/>
        </w:rPr>
        <w:t>ты ____________</w:t>
      </w:r>
      <w:r w:rsidRPr="00C56861">
        <w:rPr>
          <w:rStyle w:val="11"/>
          <w:color w:val="000000"/>
          <w:sz w:val="28"/>
          <w:szCs w:val="28"/>
        </w:rPr>
        <w:t>.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20" w:firstLine="70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С собой необходимо иметь следующие документы: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50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документ, удостоверяющий личность;</w:t>
      </w:r>
    </w:p>
    <w:p w:rsidR="00606197" w:rsidRPr="00C56861" w:rsidRDefault="00606197" w:rsidP="00606197">
      <w:pPr>
        <w:pStyle w:val="a4"/>
        <w:numPr>
          <w:ilvl w:val="0"/>
          <w:numId w:val="5"/>
        </w:numPr>
        <w:shd w:val="clear" w:color="auto" w:fill="auto"/>
        <w:tabs>
          <w:tab w:val="left" w:pos="193"/>
        </w:tabs>
        <w:spacing w:before="0" w:after="0" w:line="240" w:lineRule="auto"/>
        <w:ind w:left="20" w:right="20"/>
        <w:contextualSpacing/>
        <w:jc w:val="both"/>
        <w:rPr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при необходимости - доверенность, подтверждающую полномочия на де</w:t>
      </w:r>
      <w:r w:rsidRPr="00C56861">
        <w:rPr>
          <w:rStyle w:val="11"/>
          <w:color w:val="000000"/>
          <w:sz w:val="28"/>
          <w:szCs w:val="28"/>
        </w:rPr>
        <w:t>й</w:t>
      </w:r>
      <w:r w:rsidRPr="00C56861">
        <w:rPr>
          <w:rStyle w:val="11"/>
          <w:color w:val="000000"/>
          <w:sz w:val="28"/>
          <w:szCs w:val="28"/>
        </w:rPr>
        <w:t>ствия от имени физического лица, и документ, удостоверяющий личность представителя.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left="20" w:right="20" w:firstLine="700"/>
        <w:contextualSpacing/>
        <w:jc w:val="both"/>
        <w:rPr>
          <w:rStyle w:val="11"/>
          <w:color w:val="000000"/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Ответственность за достоверность представленных сведений и док</w:t>
      </w:r>
      <w:r w:rsidRPr="00C56861">
        <w:rPr>
          <w:rStyle w:val="11"/>
          <w:color w:val="000000"/>
          <w:sz w:val="28"/>
          <w:szCs w:val="28"/>
        </w:rPr>
        <w:t>у</w:t>
      </w:r>
      <w:r w:rsidRPr="00C56861">
        <w:rPr>
          <w:rStyle w:val="11"/>
          <w:color w:val="000000"/>
          <w:sz w:val="28"/>
          <w:szCs w:val="28"/>
        </w:rPr>
        <w:t>ментов несет Заявитель.</w:t>
      </w:r>
      <w:r>
        <w:rPr>
          <w:rStyle w:val="11"/>
          <w:color w:val="000000"/>
          <w:sz w:val="28"/>
          <w:szCs w:val="28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rPr>
          <w:rStyle w:val="11"/>
          <w:color w:val="000000"/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rPr>
          <w:rStyle w:val="11"/>
          <w:color w:val="000000"/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rPr>
          <w:rStyle w:val="11"/>
          <w:color w:val="000000"/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Подпись руководителя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rPr>
          <w:rStyle w:val="11"/>
          <w:color w:val="000000"/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rPr>
          <w:rStyle w:val="11"/>
          <w:color w:val="000000"/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rPr>
          <w:rStyle w:val="11"/>
          <w:color w:val="000000"/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rPr>
          <w:rStyle w:val="11"/>
          <w:color w:val="000000"/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rPr>
          <w:rStyle w:val="11"/>
          <w:color w:val="000000"/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rPr>
          <w:rStyle w:val="11"/>
          <w:color w:val="000000"/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rPr>
          <w:rStyle w:val="11"/>
          <w:color w:val="000000"/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rPr>
          <w:rStyle w:val="11"/>
          <w:color w:val="000000"/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rPr>
          <w:rStyle w:val="11"/>
          <w:color w:val="000000"/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rPr>
          <w:rStyle w:val="11"/>
          <w:color w:val="000000"/>
          <w:sz w:val="28"/>
          <w:szCs w:val="28"/>
        </w:rPr>
      </w:pPr>
    </w:p>
    <w:p w:rsidR="00606197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rPr>
          <w:rStyle w:val="11"/>
          <w:color w:val="000000"/>
          <w:sz w:val="28"/>
          <w:szCs w:val="28"/>
        </w:rPr>
        <w:sectPr w:rsidR="00606197" w:rsidSect="0060619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Style w:val="11"/>
          <w:color w:val="000000"/>
          <w:sz w:val="28"/>
          <w:szCs w:val="28"/>
        </w:rPr>
        <w:t xml:space="preserve">ФИО исполнителя, телефон </w:t>
      </w:r>
    </w:p>
    <w:p w:rsidR="00606197" w:rsidRPr="00107606" w:rsidRDefault="00606197" w:rsidP="00606197">
      <w:pPr>
        <w:pStyle w:val="a4"/>
        <w:shd w:val="clear" w:color="auto" w:fill="auto"/>
        <w:spacing w:before="0" w:after="0" w:line="240" w:lineRule="auto"/>
        <w:ind w:left="5670" w:right="40"/>
        <w:contextualSpacing/>
        <w:jc w:val="center"/>
        <w:rPr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lastRenderedPageBreak/>
        <w:t xml:space="preserve">ПРИЛОЖЕНИЕ № </w:t>
      </w:r>
      <w:r w:rsidR="00BB4678">
        <w:rPr>
          <w:rStyle w:val="11"/>
          <w:color w:val="000000"/>
          <w:sz w:val="24"/>
          <w:szCs w:val="24"/>
        </w:rPr>
        <w:t>7</w:t>
      </w:r>
    </w:p>
    <w:p w:rsidR="00606197" w:rsidRDefault="00606197" w:rsidP="00606197">
      <w:pPr>
        <w:pStyle w:val="a4"/>
        <w:shd w:val="clear" w:color="auto" w:fill="auto"/>
        <w:spacing w:before="120" w:after="0" w:line="240" w:lineRule="exact"/>
        <w:ind w:left="5670" w:right="40"/>
        <w:jc w:val="center"/>
        <w:rPr>
          <w:rStyle w:val="11"/>
          <w:color w:val="000000"/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t xml:space="preserve">к административному регламенту предоставления </w:t>
      </w:r>
      <w:proofErr w:type="gramStart"/>
      <w:r w:rsidRPr="00107606">
        <w:rPr>
          <w:rStyle w:val="11"/>
          <w:color w:val="000000"/>
          <w:sz w:val="24"/>
          <w:szCs w:val="24"/>
        </w:rPr>
        <w:t>муниципальной</w:t>
      </w:r>
      <w:proofErr w:type="gramEnd"/>
      <w:r w:rsidRPr="00107606">
        <w:rPr>
          <w:rStyle w:val="11"/>
          <w:color w:val="000000"/>
          <w:sz w:val="24"/>
          <w:szCs w:val="24"/>
        </w:rPr>
        <w:t xml:space="preserve">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exact"/>
        <w:ind w:left="5670" w:right="40"/>
        <w:contextualSpacing/>
        <w:jc w:val="center"/>
        <w:rPr>
          <w:rStyle w:val="11"/>
          <w:color w:val="000000"/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t xml:space="preserve">услуги «Выдача копий архивных </w:t>
      </w:r>
    </w:p>
    <w:p w:rsidR="00606197" w:rsidRDefault="00606197" w:rsidP="00606197">
      <w:pPr>
        <w:pStyle w:val="a4"/>
        <w:shd w:val="clear" w:color="auto" w:fill="auto"/>
        <w:spacing w:before="0" w:after="0" w:line="240" w:lineRule="exact"/>
        <w:ind w:left="5670" w:right="40"/>
        <w:contextualSpacing/>
        <w:jc w:val="center"/>
        <w:rPr>
          <w:rStyle w:val="11"/>
          <w:color w:val="000000"/>
          <w:sz w:val="24"/>
          <w:szCs w:val="24"/>
        </w:rPr>
      </w:pPr>
      <w:r w:rsidRPr="00107606">
        <w:rPr>
          <w:rStyle w:val="11"/>
          <w:color w:val="000000"/>
          <w:sz w:val="24"/>
          <w:szCs w:val="24"/>
        </w:rPr>
        <w:t>документов, подтверждающих право на владение землей»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120"/>
        <w:contextualSpacing/>
        <w:jc w:val="center"/>
        <w:rPr>
          <w:sz w:val="28"/>
          <w:szCs w:val="28"/>
        </w:rPr>
      </w:pP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jc w:val="center"/>
        <w:rPr>
          <w:rStyle w:val="11"/>
          <w:color w:val="000000"/>
          <w:sz w:val="28"/>
          <w:szCs w:val="28"/>
        </w:rPr>
      </w:pPr>
      <w:r w:rsidRPr="00C56861">
        <w:rPr>
          <w:rStyle w:val="11"/>
          <w:color w:val="000000"/>
          <w:sz w:val="28"/>
          <w:szCs w:val="28"/>
        </w:rPr>
        <w:t>предоставления муниципальной услуги «Выдача копий  архивных докуме</w:t>
      </w:r>
      <w:r w:rsidRPr="00C56861">
        <w:rPr>
          <w:rStyle w:val="11"/>
          <w:color w:val="000000"/>
          <w:sz w:val="28"/>
          <w:szCs w:val="28"/>
        </w:rPr>
        <w:t>н</w:t>
      </w:r>
      <w:r w:rsidRPr="00C56861">
        <w:rPr>
          <w:rStyle w:val="11"/>
          <w:color w:val="000000"/>
          <w:sz w:val="28"/>
          <w:szCs w:val="28"/>
        </w:rPr>
        <w:t>тов,</w:t>
      </w:r>
      <w:r w:rsidRPr="00C56861">
        <w:rPr>
          <w:sz w:val="28"/>
          <w:szCs w:val="28"/>
        </w:rPr>
        <w:t xml:space="preserve"> </w:t>
      </w:r>
      <w:r w:rsidRPr="00C56861">
        <w:rPr>
          <w:rStyle w:val="11"/>
          <w:color w:val="000000"/>
          <w:sz w:val="28"/>
          <w:szCs w:val="28"/>
        </w:rPr>
        <w:t>подтверждающих право на владение землей»</w: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jc w:val="center"/>
        <w:rPr>
          <w:sz w:val="28"/>
          <w:szCs w:val="28"/>
        </w:rPr>
      </w:pP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80010</wp:posOffset>
                </wp:positionV>
                <wp:extent cx="2800350" cy="371475"/>
                <wp:effectExtent l="0" t="0" r="19050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B74" w:rsidRPr="00430374" w:rsidRDefault="00233B74" w:rsidP="006061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30374">
                              <w:rPr>
                                <w:sz w:val="22"/>
                                <w:szCs w:val="22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7" style="position:absolute;left:0;text-align:left;margin-left:115.45pt;margin-top:6.3pt;width:220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">
                <v:textbox>
                  <w:txbxContent>
                    <w:p w:rsidR="00233B74" w:rsidRPr="00430374" w:rsidRDefault="00233B74" w:rsidP="0060619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30374">
                        <w:rPr>
                          <w:sz w:val="22"/>
                          <w:szCs w:val="22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jc w:val="center"/>
        <w:rPr>
          <w:sz w:val="28"/>
          <w:szCs w:val="28"/>
        </w:rPr>
      </w:pP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right="20"/>
        <w:contextualSpacing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8B146" wp14:editId="15B58EFE">
                <wp:simplePos x="0" y="0"/>
                <wp:positionH relativeFrom="column">
                  <wp:posOffset>1629410</wp:posOffset>
                </wp:positionH>
                <wp:positionV relativeFrom="paragraph">
                  <wp:posOffset>68580</wp:posOffset>
                </wp:positionV>
                <wp:extent cx="904875" cy="260350"/>
                <wp:effectExtent l="38100" t="0" r="28575" b="6350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875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128.3pt;margin-top:5.4pt;width:71.25pt;height:2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AE3CF1" wp14:editId="586495D5">
                <wp:simplePos x="0" y="0"/>
                <wp:positionH relativeFrom="column">
                  <wp:posOffset>3591560</wp:posOffset>
                </wp:positionH>
                <wp:positionV relativeFrom="paragraph">
                  <wp:posOffset>78105</wp:posOffset>
                </wp:positionV>
                <wp:extent cx="942975" cy="260350"/>
                <wp:effectExtent l="0" t="0" r="66675" b="825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82.8pt;margin-top:6.15pt;width:74.2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4F3A2" wp14:editId="75934CDD">
                <wp:simplePos x="0" y="0"/>
                <wp:positionH relativeFrom="column">
                  <wp:posOffset>2858135</wp:posOffset>
                </wp:positionH>
                <wp:positionV relativeFrom="paragraph">
                  <wp:posOffset>36830</wp:posOffset>
                </wp:positionV>
                <wp:extent cx="0" cy="260350"/>
                <wp:effectExtent l="76200" t="0" r="57150" b="6350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25.05pt;margin-top:2.9pt;width:0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606197" w:rsidRPr="00C56861" w:rsidRDefault="00606197" w:rsidP="0060619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34E36" wp14:editId="199C1495">
                <wp:simplePos x="0" y="0"/>
                <wp:positionH relativeFrom="column">
                  <wp:posOffset>2219325</wp:posOffset>
                </wp:positionH>
                <wp:positionV relativeFrom="paragraph">
                  <wp:posOffset>139700</wp:posOffset>
                </wp:positionV>
                <wp:extent cx="1371600" cy="619125"/>
                <wp:effectExtent l="0" t="0" r="1905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B74" w:rsidRPr="006C6D5A" w:rsidRDefault="00233B74" w:rsidP="006061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6D5A">
                              <w:rPr>
                                <w:rFonts w:ascii="Times New Roman" w:hAnsi="Times New Roman" w:cs="Times New Roman"/>
                              </w:rPr>
                              <w:t>По электронной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left:0;text-align:left;margin-left:174.75pt;margin-top:11pt;width:108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">
                <v:textbox>
                  <w:txbxContent>
                    <w:p w:rsidR="00233B74" w:rsidRPr="006C6D5A" w:rsidRDefault="00233B74" w:rsidP="006061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6D5A">
                        <w:rPr>
                          <w:rFonts w:ascii="Times New Roman" w:hAnsi="Times New Roman" w:cs="Times New Roman"/>
                        </w:rPr>
                        <w:t>По электронной почте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C36CD" wp14:editId="5C4F44B1">
                <wp:simplePos x="0" y="0"/>
                <wp:positionH relativeFrom="column">
                  <wp:posOffset>85725</wp:posOffset>
                </wp:positionH>
                <wp:positionV relativeFrom="paragraph">
                  <wp:posOffset>139700</wp:posOffset>
                </wp:positionV>
                <wp:extent cx="1362075" cy="619125"/>
                <wp:effectExtent l="0" t="0" r="28575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B74" w:rsidRPr="006C6D5A" w:rsidRDefault="00233B74" w:rsidP="006061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6D5A">
                              <w:rPr>
                                <w:rFonts w:ascii="Times New Roman" w:hAnsi="Times New Roman" w:cs="Times New Roman"/>
                              </w:rPr>
                              <w:t>Почтовым о</w:t>
                            </w:r>
                            <w:r w:rsidRPr="006C6D5A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Pr="006C6D5A">
                              <w:rPr>
                                <w:rFonts w:ascii="Times New Roman" w:hAnsi="Times New Roman" w:cs="Times New Roman"/>
                              </w:rPr>
                              <w:t>правлением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left:0;text-align:left;margin-left:6.75pt;margin-top:11pt;width:107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">
                <v:textbox>
                  <w:txbxContent>
                    <w:p w:rsidR="00233B74" w:rsidRPr="006C6D5A" w:rsidRDefault="00233B74" w:rsidP="006061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6D5A">
                        <w:rPr>
                          <w:rFonts w:ascii="Times New Roman" w:hAnsi="Times New Roman" w:cs="Times New Roman"/>
                        </w:rPr>
                        <w:t>Почтовым о</w:t>
                      </w:r>
                      <w:r w:rsidRPr="006C6D5A"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Pr="006C6D5A">
                        <w:rPr>
                          <w:rFonts w:ascii="Times New Roman" w:hAnsi="Times New Roman" w:cs="Times New Roman"/>
                        </w:rPr>
                        <w:t>правлением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606197" w:rsidRPr="00C56861" w:rsidRDefault="00606197" w:rsidP="0060619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2C4DC" wp14:editId="05F6F5CE">
                <wp:simplePos x="0" y="0"/>
                <wp:positionH relativeFrom="column">
                  <wp:posOffset>4051300</wp:posOffset>
                </wp:positionH>
                <wp:positionV relativeFrom="paragraph">
                  <wp:posOffset>14605</wp:posOffset>
                </wp:positionV>
                <wp:extent cx="1520825" cy="619125"/>
                <wp:effectExtent l="0" t="0" r="22225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B74" w:rsidRPr="006C6D5A" w:rsidRDefault="00233B74" w:rsidP="006061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6D5A">
                              <w:rPr>
                                <w:rFonts w:ascii="Times New Roman" w:hAnsi="Times New Roman" w:cs="Times New Roman"/>
                              </w:rPr>
                              <w:t>При личном обр</w:t>
                            </w:r>
                            <w:r w:rsidRPr="006C6D5A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6C6D5A">
                              <w:rPr>
                                <w:rFonts w:ascii="Times New Roman" w:hAnsi="Times New Roman" w:cs="Times New Roman"/>
                              </w:rPr>
                              <w:t>щении</w:t>
                            </w:r>
                          </w:p>
                          <w:p w:rsidR="00233B74" w:rsidRDefault="00233B74" w:rsidP="00606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0" style="position:absolute;left:0;text-align:left;margin-left:319pt;margin-top:1.15pt;width:119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">
                <v:textbox>
                  <w:txbxContent>
                    <w:p w:rsidR="00233B74" w:rsidRPr="006C6D5A" w:rsidRDefault="00233B74" w:rsidP="006061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6D5A">
                        <w:rPr>
                          <w:rFonts w:ascii="Times New Roman" w:hAnsi="Times New Roman" w:cs="Times New Roman"/>
                        </w:rPr>
                        <w:t>При личном обр</w:t>
                      </w:r>
                      <w:r w:rsidRPr="006C6D5A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6C6D5A">
                        <w:rPr>
                          <w:rFonts w:ascii="Times New Roman" w:hAnsi="Times New Roman" w:cs="Times New Roman"/>
                        </w:rPr>
                        <w:t>щении</w:t>
                      </w:r>
                    </w:p>
                    <w:p w:rsidR="00233B74" w:rsidRDefault="00233B74" w:rsidP="00606197"/>
                  </w:txbxContent>
                </v:textbox>
              </v:rect>
            </w:pict>
          </mc:Fallback>
        </mc:AlternateContent>
      </w:r>
    </w:p>
    <w:p w:rsidR="00606197" w:rsidRPr="00C56861" w:rsidRDefault="00606197" w:rsidP="0060619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6197" w:rsidRPr="00C56861" w:rsidRDefault="00606197" w:rsidP="0060619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3AAC6" wp14:editId="222B5E06">
                <wp:simplePos x="0" y="0"/>
                <wp:positionH relativeFrom="column">
                  <wp:posOffset>987425</wp:posOffset>
                </wp:positionH>
                <wp:positionV relativeFrom="paragraph">
                  <wp:posOffset>184150</wp:posOffset>
                </wp:positionV>
                <wp:extent cx="342900" cy="209550"/>
                <wp:effectExtent l="0" t="0" r="7620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77.75pt;margin-top:14.5pt;width:27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7CFD89" wp14:editId="351762BD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0" cy="342900"/>
                <wp:effectExtent l="76200" t="0" r="76200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40.5pt;margin-top:10.75pt;width:0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FUYgIAAHc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606197" w:rsidRPr="00C56861" w:rsidRDefault="00606197" w:rsidP="0060619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52ABD" wp14:editId="63E56D13">
                <wp:simplePos x="0" y="0"/>
                <wp:positionH relativeFrom="column">
                  <wp:posOffset>4530725</wp:posOffset>
                </wp:positionH>
                <wp:positionV relativeFrom="paragraph">
                  <wp:posOffset>8255</wp:posOffset>
                </wp:positionV>
                <wp:extent cx="514350" cy="266700"/>
                <wp:effectExtent l="38100" t="0" r="1905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56.75pt;margin-top:.65pt;width:40.5pt;height:2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">
                <v:stroke endarrow="block"/>
              </v:shape>
            </w:pict>
          </mc:Fallback>
        </mc:AlternateContent>
      </w:r>
    </w:p>
    <w:p w:rsidR="00606197" w:rsidRPr="00C56861" w:rsidRDefault="00606197" w:rsidP="0060619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B5DDC" wp14:editId="52CCC505">
                <wp:simplePos x="0" y="0"/>
                <wp:positionH relativeFrom="column">
                  <wp:posOffset>1047750</wp:posOffset>
                </wp:positionH>
                <wp:positionV relativeFrom="paragraph">
                  <wp:posOffset>73025</wp:posOffset>
                </wp:positionV>
                <wp:extent cx="3905250" cy="523875"/>
                <wp:effectExtent l="0" t="0" r="19050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B74" w:rsidRPr="006C6D5A" w:rsidRDefault="00233B74" w:rsidP="006061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6D5A">
                              <w:rPr>
                                <w:rFonts w:ascii="Times New Roman" w:hAnsi="Times New Roman" w:cs="Times New Roman"/>
                              </w:rPr>
                              <w:t>Прием и первичная обработка запросов о предоставл</w:t>
                            </w:r>
                            <w:r w:rsidRPr="006C6D5A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6C6D5A">
                              <w:rPr>
                                <w:rFonts w:ascii="Times New Roman" w:hAnsi="Times New Roman" w:cs="Times New Roman"/>
                              </w:rPr>
                              <w:t>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left:0;text-align:left;margin-left:82.5pt;margin-top:5.75pt;width:307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">
                <v:textbox>
                  <w:txbxContent>
                    <w:p w:rsidR="00233B74" w:rsidRPr="006C6D5A" w:rsidRDefault="00233B74" w:rsidP="006061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6D5A">
                        <w:rPr>
                          <w:rFonts w:ascii="Times New Roman" w:hAnsi="Times New Roman" w:cs="Times New Roman"/>
                        </w:rPr>
                        <w:t>Прием и первичная обработка запросов о предоставл</w:t>
                      </w:r>
                      <w:r w:rsidRPr="006C6D5A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6C6D5A">
                        <w:rPr>
                          <w:rFonts w:ascii="Times New Roman" w:hAnsi="Times New Roman" w:cs="Times New Roman"/>
                        </w:rPr>
                        <w:t>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06197" w:rsidRPr="00C56861" w:rsidRDefault="00606197" w:rsidP="0060619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6197" w:rsidRPr="00C56861" w:rsidRDefault="00606197" w:rsidP="00606197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DA59FD" wp14:editId="5CBB0065">
                <wp:simplePos x="0" y="0"/>
                <wp:positionH relativeFrom="column">
                  <wp:posOffset>3054350</wp:posOffset>
                </wp:positionH>
                <wp:positionV relativeFrom="paragraph">
                  <wp:posOffset>185420</wp:posOffset>
                </wp:positionV>
                <wp:extent cx="0" cy="285750"/>
                <wp:effectExtent l="76200" t="0" r="5715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40.5pt;margin-top:14.6pt;width:0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rUYgIAAHc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606197" w:rsidRPr="00C56861" w:rsidRDefault="00606197" w:rsidP="0060619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06197" w:rsidRPr="00C56861" w:rsidRDefault="00606197" w:rsidP="0060619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6106E" wp14:editId="11111C36">
                <wp:simplePos x="0" y="0"/>
                <wp:positionH relativeFrom="column">
                  <wp:posOffset>1019175</wp:posOffset>
                </wp:positionH>
                <wp:positionV relativeFrom="paragraph">
                  <wp:posOffset>58420</wp:posOffset>
                </wp:positionV>
                <wp:extent cx="3971925" cy="514350"/>
                <wp:effectExtent l="0" t="0" r="28575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B74" w:rsidRPr="00FA142D" w:rsidRDefault="00233B74" w:rsidP="006061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142D">
                              <w:t>Регистрация и первичная обработка запр</w:t>
                            </w:r>
                            <w:r w:rsidRPr="00FA142D">
                              <w:t>о</w:t>
                            </w:r>
                            <w:r w:rsidRPr="00FA142D">
                              <w:t>сов о предоставлении муниципальной услуги и постановка их на контроль</w:t>
                            </w:r>
                          </w:p>
                          <w:p w:rsidR="00233B74" w:rsidRDefault="00233B74" w:rsidP="00606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left:0;text-align:left;margin-left:80.25pt;margin-top:4.6pt;width:312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">
                <v:textbox>
                  <w:txbxContent>
                    <w:p w:rsidR="00233B74" w:rsidRPr="00FA142D" w:rsidRDefault="00233B74" w:rsidP="006061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142D">
                        <w:t>Регистрация и первичная обработка запр</w:t>
                      </w:r>
                      <w:r w:rsidRPr="00FA142D">
                        <w:t>о</w:t>
                      </w:r>
                      <w:r w:rsidRPr="00FA142D">
                        <w:t>сов о предоставлении муниципальной услуги и постановка их на контроль</w:t>
                      </w:r>
                    </w:p>
                    <w:p w:rsidR="00233B74" w:rsidRDefault="00233B74" w:rsidP="00606197"/>
                  </w:txbxContent>
                </v:textbox>
              </v:rect>
            </w:pict>
          </mc:Fallback>
        </mc:AlternateConten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40"/>
        <w:contextualSpacing/>
        <w:jc w:val="both"/>
        <w:rPr>
          <w:rStyle w:val="11"/>
          <w:color w:val="000000"/>
          <w:sz w:val="28"/>
          <w:szCs w:val="28"/>
        </w:rPr>
      </w:pP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40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D5EC11" wp14:editId="5DCE33EC">
                <wp:simplePos x="0" y="0"/>
                <wp:positionH relativeFrom="column">
                  <wp:posOffset>3044825</wp:posOffset>
                </wp:positionH>
                <wp:positionV relativeFrom="paragraph">
                  <wp:posOffset>168275</wp:posOffset>
                </wp:positionV>
                <wp:extent cx="0" cy="266700"/>
                <wp:effectExtent l="7620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39.75pt;margin-top:13.25pt;width:0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40"/>
        <w:contextualSpacing/>
        <w:jc w:val="both"/>
        <w:rPr>
          <w:rStyle w:val="11"/>
          <w:color w:val="000000"/>
          <w:sz w:val="28"/>
          <w:szCs w:val="28"/>
        </w:rPr>
      </w:pP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40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88065" wp14:editId="527258CA">
                <wp:simplePos x="0" y="0"/>
                <wp:positionH relativeFrom="column">
                  <wp:posOffset>939800</wp:posOffset>
                </wp:positionH>
                <wp:positionV relativeFrom="paragraph">
                  <wp:posOffset>28575</wp:posOffset>
                </wp:positionV>
                <wp:extent cx="4105275" cy="619125"/>
                <wp:effectExtent l="0" t="0" r="2857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B74" w:rsidRPr="00FA142D" w:rsidRDefault="00233B74" w:rsidP="006061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142D">
                              <w:t>Направление запросов о предоставлении м</w:t>
                            </w:r>
                            <w:r w:rsidRPr="00FA142D">
                              <w:t>у</w:t>
                            </w:r>
                            <w:r w:rsidRPr="00FA142D">
                              <w:t>ниципальной услуги на рассмотрение главе администрации</w:t>
                            </w:r>
                          </w:p>
                          <w:p w:rsidR="00233B74" w:rsidRPr="00FA142D" w:rsidRDefault="00233B74" w:rsidP="006061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left:0;text-align:left;margin-left:74pt;margin-top:2.25pt;width:323.2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">
                <v:textbox>
                  <w:txbxContent>
                    <w:p w:rsidR="00233B74" w:rsidRPr="00FA142D" w:rsidRDefault="00233B74" w:rsidP="006061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142D">
                        <w:t>Направление запросов о предоставлении м</w:t>
                      </w:r>
                      <w:r w:rsidRPr="00FA142D">
                        <w:t>у</w:t>
                      </w:r>
                      <w:r w:rsidRPr="00FA142D">
                        <w:t>ниципальной услуги на рассмотрение главе администрации</w:t>
                      </w:r>
                    </w:p>
                    <w:p w:rsidR="00233B74" w:rsidRPr="00FA142D" w:rsidRDefault="00233B74" w:rsidP="006061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40"/>
        <w:contextualSpacing/>
        <w:jc w:val="both"/>
        <w:rPr>
          <w:rStyle w:val="11"/>
          <w:color w:val="000000"/>
          <w:sz w:val="28"/>
          <w:szCs w:val="28"/>
        </w:rPr>
      </w:pP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contextualSpacing/>
        <w:jc w:val="both"/>
        <w:rPr>
          <w:rStyle w:val="11"/>
          <w:color w:val="000000"/>
          <w:sz w:val="28"/>
          <w:szCs w:val="28"/>
        </w:rPr>
      </w:pP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40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BB270" wp14:editId="12493BF9">
                <wp:simplePos x="0" y="0"/>
                <wp:positionH relativeFrom="column">
                  <wp:posOffset>3054350</wp:posOffset>
                </wp:positionH>
                <wp:positionV relativeFrom="paragraph">
                  <wp:posOffset>31750</wp:posOffset>
                </wp:positionV>
                <wp:extent cx="0" cy="371475"/>
                <wp:effectExtent l="76200" t="0" r="76200" b="476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40.5pt;margin-top:2.5pt;width:0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40"/>
        <w:contextualSpacing/>
        <w:jc w:val="both"/>
        <w:rPr>
          <w:rStyle w:val="11"/>
          <w:color w:val="000000"/>
          <w:sz w:val="28"/>
          <w:szCs w:val="28"/>
        </w:rPr>
      </w:pP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40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F90FA" wp14:editId="173998A5">
                <wp:simplePos x="0" y="0"/>
                <wp:positionH relativeFrom="column">
                  <wp:posOffset>942975</wp:posOffset>
                </wp:positionH>
                <wp:positionV relativeFrom="paragraph">
                  <wp:posOffset>11430</wp:posOffset>
                </wp:positionV>
                <wp:extent cx="4105275" cy="685800"/>
                <wp:effectExtent l="0" t="0" r="2857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B74" w:rsidRPr="00AA50D9" w:rsidRDefault="00233B74" w:rsidP="006061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50D9">
                              <w:t xml:space="preserve">Рассмотрение и исполнение запросов о предоставлении муниципальной услуги </w:t>
                            </w:r>
                            <w:proofErr w:type="gramStart"/>
                            <w:r w:rsidRPr="00AA50D9">
                              <w:t>в</w:t>
                            </w:r>
                            <w:proofErr w:type="gramEnd"/>
                          </w:p>
                          <w:p w:rsidR="00233B74" w:rsidRPr="00AA50D9" w:rsidRDefault="00233B74" w:rsidP="006061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50D9">
                              <w:t>администрации</w:t>
                            </w:r>
                          </w:p>
                          <w:p w:rsidR="00233B74" w:rsidRDefault="00233B74" w:rsidP="00606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left:0;text-align:left;margin-left:74.25pt;margin-top:.9pt;width:323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">
                <v:textbox>
                  <w:txbxContent>
                    <w:p w:rsidR="00233B74" w:rsidRPr="00AA50D9" w:rsidRDefault="00233B74" w:rsidP="006061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A50D9">
                        <w:t xml:space="preserve">Рассмотрение и исполнение запросов о предоставлении муниципальной услуги </w:t>
                      </w:r>
                      <w:proofErr w:type="gramStart"/>
                      <w:r w:rsidRPr="00AA50D9">
                        <w:t>в</w:t>
                      </w:r>
                      <w:proofErr w:type="gramEnd"/>
                    </w:p>
                    <w:p w:rsidR="00233B74" w:rsidRPr="00AA50D9" w:rsidRDefault="00233B74" w:rsidP="006061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A50D9">
                        <w:t>администрации</w:t>
                      </w:r>
                    </w:p>
                    <w:p w:rsidR="00233B74" w:rsidRDefault="00233B74" w:rsidP="00606197"/>
                  </w:txbxContent>
                </v:textbox>
              </v:rect>
            </w:pict>
          </mc:Fallback>
        </mc:AlternateConten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40"/>
        <w:contextualSpacing/>
        <w:jc w:val="both"/>
        <w:rPr>
          <w:rStyle w:val="11"/>
          <w:color w:val="000000"/>
          <w:sz w:val="28"/>
          <w:szCs w:val="28"/>
        </w:rPr>
      </w:pP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40"/>
        <w:contextualSpacing/>
        <w:jc w:val="both"/>
        <w:rPr>
          <w:rStyle w:val="11"/>
          <w:color w:val="000000"/>
          <w:sz w:val="28"/>
          <w:szCs w:val="28"/>
        </w:rPr>
      </w:pP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40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C38842" wp14:editId="2D4EF497">
                <wp:simplePos x="0" y="0"/>
                <wp:positionH relativeFrom="column">
                  <wp:posOffset>3057525</wp:posOffset>
                </wp:positionH>
                <wp:positionV relativeFrom="paragraph">
                  <wp:posOffset>76200</wp:posOffset>
                </wp:positionV>
                <wp:extent cx="0" cy="361950"/>
                <wp:effectExtent l="76200" t="0" r="7620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40.75pt;margin-top:6pt;width:0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40"/>
        <w:contextualSpacing/>
        <w:jc w:val="both"/>
        <w:rPr>
          <w:rStyle w:val="11"/>
          <w:color w:val="000000"/>
          <w:sz w:val="28"/>
          <w:szCs w:val="28"/>
        </w:rPr>
      </w:pP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220"/>
        <w:contextualSpacing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A0991" wp14:editId="211DC8CF">
                <wp:simplePos x="0" y="0"/>
                <wp:positionH relativeFrom="column">
                  <wp:posOffset>1019175</wp:posOffset>
                </wp:positionH>
                <wp:positionV relativeFrom="paragraph">
                  <wp:posOffset>31750</wp:posOffset>
                </wp:positionV>
                <wp:extent cx="4105275" cy="39052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B74" w:rsidRPr="00AA50D9" w:rsidRDefault="00233B74" w:rsidP="006061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50D9">
                              <w:t>Поиск архивных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80.25pt;margin-top:2.5pt;width:323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">
                <v:textbox>
                  <w:txbxContent>
                    <w:p w:rsidR="00233B74" w:rsidRPr="00AA50D9" w:rsidRDefault="00233B74" w:rsidP="006061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A50D9">
                        <w:t>Поиск архивных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220"/>
        <w:contextualSpacing/>
        <w:jc w:val="both"/>
        <w:rPr>
          <w:rStyle w:val="11"/>
          <w:color w:val="000000"/>
          <w:sz w:val="28"/>
          <w:szCs w:val="28"/>
        </w:rPr>
      </w:pP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220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AD6B78" wp14:editId="2E008BE6">
                <wp:simplePos x="0" y="0"/>
                <wp:positionH relativeFrom="column">
                  <wp:posOffset>3590925</wp:posOffset>
                </wp:positionH>
                <wp:positionV relativeFrom="paragraph">
                  <wp:posOffset>7620</wp:posOffset>
                </wp:positionV>
                <wp:extent cx="742950" cy="355600"/>
                <wp:effectExtent l="0" t="0" r="57150" b="635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82.75pt;margin-top:.6pt;width:58.5pt;height:2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03BDF6" wp14:editId="389B642E">
                <wp:simplePos x="0" y="0"/>
                <wp:positionH relativeFrom="column">
                  <wp:posOffset>2057400</wp:posOffset>
                </wp:positionH>
                <wp:positionV relativeFrom="paragraph">
                  <wp:posOffset>7620</wp:posOffset>
                </wp:positionV>
                <wp:extent cx="514350" cy="355600"/>
                <wp:effectExtent l="38100" t="0" r="19050" b="635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62pt;margin-top:.6pt;width:40.5pt;height:2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">
                <v:stroke endarrow="block"/>
              </v:shape>
            </w:pict>
          </mc:Fallback>
        </mc:AlternateConten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220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EFC12" wp14:editId="22F923B2">
                <wp:simplePos x="0" y="0"/>
                <wp:positionH relativeFrom="column">
                  <wp:posOffset>238125</wp:posOffset>
                </wp:positionH>
                <wp:positionV relativeFrom="paragraph">
                  <wp:posOffset>199390</wp:posOffset>
                </wp:positionV>
                <wp:extent cx="2390775" cy="40957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B74" w:rsidRPr="00A23815" w:rsidRDefault="00233B74" w:rsidP="006061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3815">
                              <w:t xml:space="preserve">Подготовка и </w:t>
                            </w:r>
                            <w:proofErr w:type="gramStart"/>
                            <w:r w:rsidRPr="00A23815">
                              <w:t>заверение копий</w:t>
                            </w:r>
                            <w:proofErr w:type="gramEnd"/>
                            <w:r w:rsidRPr="00A23815">
                              <w:t xml:space="preserve"> архивных докуме</w:t>
                            </w:r>
                            <w:r w:rsidRPr="00A23815">
                              <w:t>н</w:t>
                            </w:r>
                            <w:r w:rsidRPr="00A23815">
                              <w:t>тов</w:t>
                            </w:r>
                          </w:p>
                          <w:p w:rsidR="00233B74" w:rsidRDefault="00233B74" w:rsidP="00606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left:0;text-align:left;margin-left:18.75pt;margin-top:15.7pt;width:188.2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">
                <v:textbox>
                  <w:txbxContent>
                    <w:p w:rsidR="00233B74" w:rsidRPr="00A23815" w:rsidRDefault="00233B74" w:rsidP="006061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3815">
                        <w:t xml:space="preserve">Подготовка и </w:t>
                      </w:r>
                      <w:proofErr w:type="gramStart"/>
                      <w:r w:rsidRPr="00A23815">
                        <w:t>заверение копий</w:t>
                      </w:r>
                      <w:proofErr w:type="gramEnd"/>
                      <w:r w:rsidRPr="00A23815">
                        <w:t xml:space="preserve"> архивных докуме</w:t>
                      </w:r>
                      <w:r w:rsidRPr="00A23815">
                        <w:t>н</w:t>
                      </w:r>
                      <w:r w:rsidRPr="00A23815">
                        <w:t>тов</w:t>
                      </w:r>
                    </w:p>
                    <w:p w:rsidR="00233B74" w:rsidRDefault="00233B74" w:rsidP="00606197"/>
                  </w:txbxContent>
                </v:textbox>
              </v:rect>
            </w:pict>
          </mc:Fallback>
        </mc:AlternateConten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220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B1F62" wp14:editId="534FC386">
                <wp:simplePos x="0" y="0"/>
                <wp:positionH relativeFrom="column">
                  <wp:posOffset>3111500</wp:posOffset>
                </wp:positionH>
                <wp:positionV relativeFrom="paragraph">
                  <wp:posOffset>1905</wp:posOffset>
                </wp:positionV>
                <wp:extent cx="2781300" cy="619125"/>
                <wp:effectExtent l="0" t="0" r="1905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B74" w:rsidRPr="00A23815" w:rsidRDefault="00233B74" w:rsidP="006061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3815">
                              <w:t>Подготовка мотивированного отказа в предоставлении м</w:t>
                            </w:r>
                            <w:r w:rsidRPr="00A23815">
                              <w:t>у</w:t>
                            </w:r>
                            <w:r w:rsidRPr="00A23815">
                              <w:t>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left:0;text-align:left;margin-left:245pt;margin-top:.15pt;width:219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">
                <v:textbox>
                  <w:txbxContent>
                    <w:p w:rsidR="00233B74" w:rsidRPr="00A23815" w:rsidRDefault="00233B74" w:rsidP="0060619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23815">
                        <w:t>Подготовка мотивированного отказа в предоставлении м</w:t>
                      </w:r>
                      <w:r w:rsidRPr="00A23815">
                        <w:t>у</w:t>
                      </w:r>
                      <w:r w:rsidRPr="00A23815">
                        <w:t>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06197" w:rsidRPr="00C56861" w:rsidRDefault="001E3800" w:rsidP="00606197">
      <w:pPr>
        <w:pStyle w:val="a4"/>
        <w:shd w:val="clear" w:color="auto" w:fill="auto"/>
        <w:spacing w:before="0" w:after="0" w:line="240" w:lineRule="auto"/>
        <w:ind w:left="220"/>
        <w:contextualSpacing/>
        <w:jc w:val="both"/>
        <w:rPr>
          <w:rStyle w:val="11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0CCC1D" wp14:editId="23FF459C">
                <wp:simplePos x="0" y="0"/>
                <wp:positionH relativeFrom="column">
                  <wp:posOffset>1435100</wp:posOffset>
                </wp:positionH>
                <wp:positionV relativeFrom="paragraph">
                  <wp:posOffset>197485</wp:posOffset>
                </wp:positionV>
                <wp:extent cx="0" cy="304800"/>
                <wp:effectExtent l="76200" t="0" r="571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3pt;margin-top:15.55pt;width:0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606197" w:rsidRPr="00C56861" w:rsidRDefault="00606197" w:rsidP="00606197">
      <w:pPr>
        <w:pStyle w:val="a4"/>
        <w:shd w:val="clear" w:color="auto" w:fill="auto"/>
        <w:spacing w:before="0" w:after="0" w:line="240" w:lineRule="auto"/>
        <w:ind w:left="220"/>
        <w:contextualSpacing/>
        <w:jc w:val="both"/>
        <w:rPr>
          <w:rStyle w:val="11"/>
          <w:color w:val="000000"/>
          <w:sz w:val="28"/>
          <w:szCs w:val="28"/>
        </w:rPr>
      </w:pPr>
    </w:p>
    <w:p w:rsidR="00606197" w:rsidRPr="001E3800" w:rsidRDefault="001E3800" w:rsidP="001E3800">
      <w:pPr>
        <w:pStyle w:val="a4"/>
        <w:shd w:val="clear" w:color="auto" w:fill="auto"/>
        <w:spacing w:before="0"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589F8" wp14:editId="31DA9ADA">
                <wp:simplePos x="0" y="0"/>
                <wp:positionH relativeFrom="column">
                  <wp:posOffset>-12699</wp:posOffset>
                </wp:positionH>
                <wp:positionV relativeFrom="paragraph">
                  <wp:posOffset>131445</wp:posOffset>
                </wp:positionV>
                <wp:extent cx="2933700" cy="52387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B74" w:rsidRPr="00A23815" w:rsidRDefault="00233B74" w:rsidP="006061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3815">
                              <w:rPr>
                                <w:rFonts w:ascii="Times New Roman" w:hAnsi="Times New Roman" w:cs="Times New Roman"/>
                              </w:rPr>
                              <w:t>Выдача или отправка результата муниц</w:t>
                            </w:r>
                            <w:r w:rsidRPr="00A23815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A23815">
                              <w:rPr>
                                <w:rFonts w:ascii="Times New Roman" w:hAnsi="Times New Roman" w:cs="Times New Roman"/>
                              </w:rPr>
                              <w:t>пальной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8" style="position:absolute;left:0;text-align:left;margin-left:-1pt;margin-top:10.35pt;width:231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">
                <v:textbox>
                  <w:txbxContent>
                    <w:p w:rsidR="00233B74" w:rsidRPr="00A23815" w:rsidRDefault="00233B74" w:rsidP="0060619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3815">
                        <w:rPr>
                          <w:rFonts w:ascii="Times New Roman" w:hAnsi="Times New Roman" w:cs="Times New Roman"/>
                        </w:rPr>
                        <w:t>Выдача или отправка результата муниц</w:t>
                      </w:r>
                      <w:r w:rsidRPr="00A23815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A23815">
                        <w:rPr>
                          <w:rFonts w:ascii="Times New Roman" w:hAnsi="Times New Roman" w:cs="Times New Roman"/>
                        </w:rPr>
                        <w:t>пальной услуги Заявителю</w:t>
                      </w:r>
                    </w:p>
                  </w:txbxContent>
                </v:textbox>
              </v:rect>
            </w:pict>
          </mc:Fallback>
        </mc:AlternateContent>
      </w:r>
    </w:p>
    <w:sectPr w:rsidR="00606197" w:rsidRPr="001E3800" w:rsidSect="0060619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84" w:rsidRDefault="00F20884" w:rsidP="00606197">
      <w:r>
        <w:separator/>
      </w:r>
    </w:p>
  </w:endnote>
  <w:endnote w:type="continuationSeparator" w:id="0">
    <w:p w:rsidR="00F20884" w:rsidRDefault="00F20884" w:rsidP="0060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74" w:rsidRDefault="00233B74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0A16269" wp14:editId="0A492EF0">
              <wp:simplePos x="0" y="0"/>
              <wp:positionH relativeFrom="page">
                <wp:posOffset>2237105</wp:posOffset>
              </wp:positionH>
              <wp:positionV relativeFrom="page">
                <wp:posOffset>9940290</wp:posOffset>
              </wp:positionV>
              <wp:extent cx="66675" cy="167640"/>
              <wp:effectExtent l="0" t="0" r="127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B74" w:rsidRDefault="00233B74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9" type="#_x0000_t202" style="position:absolute;margin-left:176.15pt;margin-top:782.7pt;width:5.25pt;height:13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" filled="f" stroked="f">
              <v:textbox style="mso-fit-shape-to-text:t" inset="0,0,0,0">
                <w:txbxContent>
                  <w:p w:rsidR="00233B74" w:rsidRDefault="00233B74">
                    <w:pPr>
                      <w:pStyle w:val="1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74" w:rsidRDefault="00233B74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49A6A08" wp14:editId="22E27B44">
              <wp:simplePos x="0" y="0"/>
              <wp:positionH relativeFrom="page">
                <wp:posOffset>2237105</wp:posOffset>
              </wp:positionH>
              <wp:positionV relativeFrom="page">
                <wp:posOffset>9940290</wp:posOffset>
              </wp:positionV>
              <wp:extent cx="66675" cy="167640"/>
              <wp:effectExtent l="0" t="0" r="127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B74" w:rsidRDefault="00233B74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40" type="#_x0000_t202" style="position:absolute;margin-left:176.15pt;margin-top:782.7pt;width:5.25pt;height:13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" filled="f" stroked="f">
              <v:textbox style="mso-fit-shape-to-text:t" inset="0,0,0,0">
                <w:txbxContent>
                  <w:p w:rsidR="00233B74" w:rsidRDefault="00233B74">
                    <w:pPr>
                      <w:pStyle w:val="1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84" w:rsidRDefault="00F20884" w:rsidP="00606197">
      <w:r>
        <w:separator/>
      </w:r>
    </w:p>
  </w:footnote>
  <w:footnote w:type="continuationSeparator" w:id="0">
    <w:p w:rsidR="00F20884" w:rsidRDefault="00F20884" w:rsidP="00606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4F69427E"/>
    <w:multiLevelType w:val="hybridMultilevel"/>
    <w:tmpl w:val="47DC5250"/>
    <w:lvl w:ilvl="0" w:tplc="41ACEA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97"/>
    <w:rsid w:val="00001C38"/>
    <w:rsid w:val="000025BD"/>
    <w:rsid w:val="000027CE"/>
    <w:rsid w:val="00011121"/>
    <w:rsid w:val="000169F7"/>
    <w:rsid w:val="00020EF5"/>
    <w:rsid w:val="0002276E"/>
    <w:rsid w:val="00024F63"/>
    <w:rsid w:val="00025B2F"/>
    <w:rsid w:val="00026679"/>
    <w:rsid w:val="00041BD0"/>
    <w:rsid w:val="000431F5"/>
    <w:rsid w:val="00045CDC"/>
    <w:rsid w:val="00050331"/>
    <w:rsid w:val="00050400"/>
    <w:rsid w:val="00054BAB"/>
    <w:rsid w:val="00060207"/>
    <w:rsid w:val="0006077D"/>
    <w:rsid w:val="000627E8"/>
    <w:rsid w:val="00062C1B"/>
    <w:rsid w:val="00063ABE"/>
    <w:rsid w:val="00064B1F"/>
    <w:rsid w:val="00064EBB"/>
    <w:rsid w:val="00066856"/>
    <w:rsid w:val="00067B3E"/>
    <w:rsid w:val="00070E76"/>
    <w:rsid w:val="00071680"/>
    <w:rsid w:val="0007192E"/>
    <w:rsid w:val="000731C1"/>
    <w:rsid w:val="000738EA"/>
    <w:rsid w:val="00080452"/>
    <w:rsid w:val="0008057F"/>
    <w:rsid w:val="00080B11"/>
    <w:rsid w:val="00082B41"/>
    <w:rsid w:val="00082FAD"/>
    <w:rsid w:val="0008307F"/>
    <w:rsid w:val="00085DFB"/>
    <w:rsid w:val="0009042C"/>
    <w:rsid w:val="00090BDE"/>
    <w:rsid w:val="00091841"/>
    <w:rsid w:val="000921D7"/>
    <w:rsid w:val="00092A7E"/>
    <w:rsid w:val="000936AC"/>
    <w:rsid w:val="0009717F"/>
    <w:rsid w:val="000A3C71"/>
    <w:rsid w:val="000A6119"/>
    <w:rsid w:val="000A617F"/>
    <w:rsid w:val="000A67BA"/>
    <w:rsid w:val="000A7B14"/>
    <w:rsid w:val="000B1475"/>
    <w:rsid w:val="000B16BE"/>
    <w:rsid w:val="000B2994"/>
    <w:rsid w:val="000B38DB"/>
    <w:rsid w:val="000B3E80"/>
    <w:rsid w:val="000B4411"/>
    <w:rsid w:val="000B4818"/>
    <w:rsid w:val="000B4BF4"/>
    <w:rsid w:val="000B5459"/>
    <w:rsid w:val="000B6556"/>
    <w:rsid w:val="000B782A"/>
    <w:rsid w:val="000C2F1A"/>
    <w:rsid w:val="000D04A8"/>
    <w:rsid w:val="000D18D2"/>
    <w:rsid w:val="000D32C6"/>
    <w:rsid w:val="000D32CE"/>
    <w:rsid w:val="000D44C2"/>
    <w:rsid w:val="000D5385"/>
    <w:rsid w:val="000D5B4E"/>
    <w:rsid w:val="000D6C49"/>
    <w:rsid w:val="000E1FDE"/>
    <w:rsid w:val="000E28D5"/>
    <w:rsid w:val="000E482A"/>
    <w:rsid w:val="000E5890"/>
    <w:rsid w:val="000E6BB5"/>
    <w:rsid w:val="000E7291"/>
    <w:rsid w:val="000F0DEE"/>
    <w:rsid w:val="000F1C04"/>
    <w:rsid w:val="000F2AD4"/>
    <w:rsid w:val="000F3D36"/>
    <w:rsid w:val="0010168A"/>
    <w:rsid w:val="001026A1"/>
    <w:rsid w:val="00102A7C"/>
    <w:rsid w:val="00103572"/>
    <w:rsid w:val="00105721"/>
    <w:rsid w:val="0010747A"/>
    <w:rsid w:val="00110927"/>
    <w:rsid w:val="00111539"/>
    <w:rsid w:val="00111842"/>
    <w:rsid w:val="001143B6"/>
    <w:rsid w:val="00122BD3"/>
    <w:rsid w:val="00122BF8"/>
    <w:rsid w:val="00125676"/>
    <w:rsid w:val="00125C2A"/>
    <w:rsid w:val="0012604C"/>
    <w:rsid w:val="0012682B"/>
    <w:rsid w:val="001274B0"/>
    <w:rsid w:val="00127B14"/>
    <w:rsid w:val="00127B68"/>
    <w:rsid w:val="001300C2"/>
    <w:rsid w:val="00133987"/>
    <w:rsid w:val="001369C2"/>
    <w:rsid w:val="00137E61"/>
    <w:rsid w:val="00140070"/>
    <w:rsid w:val="0014257F"/>
    <w:rsid w:val="00144CA5"/>
    <w:rsid w:val="00152739"/>
    <w:rsid w:val="0015768F"/>
    <w:rsid w:val="00161AB5"/>
    <w:rsid w:val="001643AA"/>
    <w:rsid w:val="001677B3"/>
    <w:rsid w:val="00171184"/>
    <w:rsid w:val="00172221"/>
    <w:rsid w:val="00172F0E"/>
    <w:rsid w:val="00177183"/>
    <w:rsid w:val="00182CCA"/>
    <w:rsid w:val="00185151"/>
    <w:rsid w:val="001867CE"/>
    <w:rsid w:val="00190E15"/>
    <w:rsid w:val="00191159"/>
    <w:rsid w:val="00193111"/>
    <w:rsid w:val="001937C1"/>
    <w:rsid w:val="001A0B3A"/>
    <w:rsid w:val="001A148D"/>
    <w:rsid w:val="001A39C1"/>
    <w:rsid w:val="001A4F93"/>
    <w:rsid w:val="001A7B29"/>
    <w:rsid w:val="001B0E9A"/>
    <w:rsid w:val="001B7382"/>
    <w:rsid w:val="001B7C8C"/>
    <w:rsid w:val="001C0509"/>
    <w:rsid w:val="001C15A3"/>
    <w:rsid w:val="001C385D"/>
    <w:rsid w:val="001C3F69"/>
    <w:rsid w:val="001C47BC"/>
    <w:rsid w:val="001C50E0"/>
    <w:rsid w:val="001C7D34"/>
    <w:rsid w:val="001D0A1F"/>
    <w:rsid w:val="001D29C0"/>
    <w:rsid w:val="001D2D22"/>
    <w:rsid w:val="001D3EC5"/>
    <w:rsid w:val="001D4F3E"/>
    <w:rsid w:val="001D5472"/>
    <w:rsid w:val="001D5D2B"/>
    <w:rsid w:val="001E0834"/>
    <w:rsid w:val="001E201E"/>
    <w:rsid w:val="001E2769"/>
    <w:rsid w:val="001E3800"/>
    <w:rsid w:val="001E418A"/>
    <w:rsid w:val="001E5883"/>
    <w:rsid w:val="001E78E8"/>
    <w:rsid w:val="001F2D46"/>
    <w:rsid w:val="001F37A9"/>
    <w:rsid w:val="001F4FDB"/>
    <w:rsid w:val="001F6533"/>
    <w:rsid w:val="001F6D30"/>
    <w:rsid w:val="001F7467"/>
    <w:rsid w:val="0020063E"/>
    <w:rsid w:val="00201A50"/>
    <w:rsid w:val="00201C17"/>
    <w:rsid w:val="00201CD1"/>
    <w:rsid w:val="00201D92"/>
    <w:rsid w:val="00203CFF"/>
    <w:rsid w:val="00206BC2"/>
    <w:rsid w:val="00207DF9"/>
    <w:rsid w:val="002100CD"/>
    <w:rsid w:val="00212928"/>
    <w:rsid w:val="00217436"/>
    <w:rsid w:val="00222723"/>
    <w:rsid w:val="00225904"/>
    <w:rsid w:val="0022610C"/>
    <w:rsid w:val="0022661B"/>
    <w:rsid w:val="00227A5C"/>
    <w:rsid w:val="00227CC4"/>
    <w:rsid w:val="00231408"/>
    <w:rsid w:val="00231F00"/>
    <w:rsid w:val="00232C75"/>
    <w:rsid w:val="00233B74"/>
    <w:rsid w:val="002350EE"/>
    <w:rsid w:val="00242853"/>
    <w:rsid w:val="00242A54"/>
    <w:rsid w:val="00243991"/>
    <w:rsid w:val="00246203"/>
    <w:rsid w:val="00251EFE"/>
    <w:rsid w:val="002526A0"/>
    <w:rsid w:val="00253C4B"/>
    <w:rsid w:val="00254039"/>
    <w:rsid w:val="002564F7"/>
    <w:rsid w:val="00256D2B"/>
    <w:rsid w:val="002606DC"/>
    <w:rsid w:val="00260B18"/>
    <w:rsid w:val="00261041"/>
    <w:rsid w:val="00263CAB"/>
    <w:rsid w:val="00270269"/>
    <w:rsid w:val="002725A6"/>
    <w:rsid w:val="00277252"/>
    <w:rsid w:val="002830E1"/>
    <w:rsid w:val="00283BC2"/>
    <w:rsid w:val="002854CA"/>
    <w:rsid w:val="00290ED6"/>
    <w:rsid w:val="00294BEE"/>
    <w:rsid w:val="00296523"/>
    <w:rsid w:val="002971B2"/>
    <w:rsid w:val="002972A9"/>
    <w:rsid w:val="002A207B"/>
    <w:rsid w:val="002A292D"/>
    <w:rsid w:val="002A2DCF"/>
    <w:rsid w:val="002A7D4A"/>
    <w:rsid w:val="002B14FA"/>
    <w:rsid w:val="002B1CAF"/>
    <w:rsid w:val="002B39D7"/>
    <w:rsid w:val="002B447B"/>
    <w:rsid w:val="002B4521"/>
    <w:rsid w:val="002B5E92"/>
    <w:rsid w:val="002B5FBD"/>
    <w:rsid w:val="002B66D1"/>
    <w:rsid w:val="002C3C44"/>
    <w:rsid w:val="002C68AA"/>
    <w:rsid w:val="002D357D"/>
    <w:rsid w:val="002D43B5"/>
    <w:rsid w:val="002D4894"/>
    <w:rsid w:val="002E093C"/>
    <w:rsid w:val="002E0CF5"/>
    <w:rsid w:val="002E3A61"/>
    <w:rsid w:val="002E42FB"/>
    <w:rsid w:val="002E4A38"/>
    <w:rsid w:val="002E6DF7"/>
    <w:rsid w:val="002F3BC2"/>
    <w:rsid w:val="002F3CE3"/>
    <w:rsid w:val="002F435B"/>
    <w:rsid w:val="002F52EA"/>
    <w:rsid w:val="00300ED3"/>
    <w:rsid w:val="00301A4F"/>
    <w:rsid w:val="00303595"/>
    <w:rsid w:val="0030375D"/>
    <w:rsid w:val="00304DFA"/>
    <w:rsid w:val="00306EE0"/>
    <w:rsid w:val="00312DC8"/>
    <w:rsid w:val="00314CAA"/>
    <w:rsid w:val="00314F15"/>
    <w:rsid w:val="003151A9"/>
    <w:rsid w:val="00320413"/>
    <w:rsid w:val="0032160D"/>
    <w:rsid w:val="00321F88"/>
    <w:rsid w:val="00323BC4"/>
    <w:rsid w:val="00324B3C"/>
    <w:rsid w:val="00326E56"/>
    <w:rsid w:val="00327372"/>
    <w:rsid w:val="00332D7B"/>
    <w:rsid w:val="00332FA9"/>
    <w:rsid w:val="00333385"/>
    <w:rsid w:val="00334EDA"/>
    <w:rsid w:val="00336F05"/>
    <w:rsid w:val="0033784B"/>
    <w:rsid w:val="00340CA7"/>
    <w:rsid w:val="003411EA"/>
    <w:rsid w:val="00343FBC"/>
    <w:rsid w:val="0034538B"/>
    <w:rsid w:val="00345E6D"/>
    <w:rsid w:val="00353D21"/>
    <w:rsid w:val="00361E79"/>
    <w:rsid w:val="00365365"/>
    <w:rsid w:val="00366474"/>
    <w:rsid w:val="00367899"/>
    <w:rsid w:val="0037273F"/>
    <w:rsid w:val="003761E6"/>
    <w:rsid w:val="00376411"/>
    <w:rsid w:val="00376D6D"/>
    <w:rsid w:val="0038021E"/>
    <w:rsid w:val="003809D6"/>
    <w:rsid w:val="003811DD"/>
    <w:rsid w:val="0038211F"/>
    <w:rsid w:val="00386525"/>
    <w:rsid w:val="00391757"/>
    <w:rsid w:val="00391C73"/>
    <w:rsid w:val="00392689"/>
    <w:rsid w:val="0039584E"/>
    <w:rsid w:val="00396667"/>
    <w:rsid w:val="00397A1F"/>
    <w:rsid w:val="00397B82"/>
    <w:rsid w:val="003A08A8"/>
    <w:rsid w:val="003A28AA"/>
    <w:rsid w:val="003A3727"/>
    <w:rsid w:val="003A5A3A"/>
    <w:rsid w:val="003A62CD"/>
    <w:rsid w:val="003A647D"/>
    <w:rsid w:val="003B0119"/>
    <w:rsid w:val="003B0AD8"/>
    <w:rsid w:val="003B4D6F"/>
    <w:rsid w:val="003C0DB7"/>
    <w:rsid w:val="003C2A84"/>
    <w:rsid w:val="003C7045"/>
    <w:rsid w:val="003D192E"/>
    <w:rsid w:val="003D7E3E"/>
    <w:rsid w:val="003E06DB"/>
    <w:rsid w:val="003E10F3"/>
    <w:rsid w:val="003E34C7"/>
    <w:rsid w:val="003E637F"/>
    <w:rsid w:val="003F03D9"/>
    <w:rsid w:val="003F1C23"/>
    <w:rsid w:val="00400B2C"/>
    <w:rsid w:val="00400E3D"/>
    <w:rsid w:val="00402B2D"/>
    <w:rsid w:val="00404476"/>
    <w:rsid w:val="004053D1"/>
    <w:rsid w:val="004133AE"/>
    <w:rsid w:val="00414A2A"/>
    <w:rsid w:val="00415317"/>
    <w:rsid w:val="004154C8"/>
    <w:rsid w:val="0041740C"/>
    <w:rsid w:val="00421001"/>
    <w:rsid w:val="0042354C"/>
    <w:rsid w:val="004273B1"/>
    <w:rsid w:val="0042783A"/>
    <w:rsid w:val="004313BD"/>
    <w:rsid w:val="004314D3"/>
    <w:rsid w:val="00434881"/>
    <w:rsid w:val="00436BEF"/>
    <w:rsid w:val="00437813"/>
    <w:rsid w:val="004409E0"/>
    <w:rsid w:val="00441706"/>
    <w:rsid w:val="00442466"/>
    <w:rsid w:val="00442FAA"/>
    <w:rsid w:val="00443A84"/>
    <w:rsid w:val="00443B33"/>
    <w:rsid w:val="0046284E"/>
    <w:rsid w:val="00463E0D"/>
    <w:rsid w:val="00464A60"/>
    <w:rsid w:val="004732BB"/>
    <w:rsid w:val="00474D89"/>
    <w:rsid w:val="0048040E"/>
    <w:rsid w:val="00483CFA"/>
    <w:rsid w:val="00484862"/>
    <w:rsid w:val="00486932"/>
    <w:rsid w:val="00487A1A"/>
    <w:rsid w:val="00487F39"/>
    <w:rsid w:val="00490005"/>
    <w:rsid w:val="004947CE"/>
    <w:rsid w:val="004A1E76"/>
    <w:rsid w:val="004A2873"/>
    <w:rsid w:val="004A5DBA"/>
    <w:rsid w:val="004A6077"/>
    <w:rsid w:val="004A679D"/>
    <w:rsid w:val="004B1C92"/>
    <w:rsid w:val="004B2638"/>
    <w:rsid w:val="004C2422"/>
    <w:rsid w:val="004C2453"/>
    <w:rsid w:val="004C3195"/>
    <w:rsid w:val="004C5B69"/>
    <w:rsid w:val="004C765F"/>
    <w:rsid w:val="004C79B9"/>
    <w:rsid w:val="004D0684"/>
    <w:rsid w:val="004D1948"/>
    <w:rsid w:val="004D1A1F"/>
    <w:rsid w:val="004D2B80"/>
    <w:rsid w:val="004D6B8D"/>
    <w:rsid w:val="004D7C10"/>
    <w:rsid w:val="004E0B5E"/>
    <w:rsid w:val="004E377E"/>
    <w:rsid w:val="004E4A9B"/>
    <w:rsid w:val="004E4E1A"/>
    <w:rsid w:val="004E5FA9"/>
    <w:rsid w:val="004E7E59"/>
    <w:rsid w:val="004F5489"/>
    <w:rsid w:val="004F7DA7"/>
    <w:rsid w:val="00503ABB"/>
    <w:rsid w:val="00503E70"/>
    <w:rsid w:val="0050544D"/>
    <w:rsid w:val="0050670A"/>
    <w:rsid w:val="00510207"/>
    <w:rsid w:val="00511388"/>
    <w:rsid w:val="005125A6"/>
    <w:rsid w:val="00515B04"/>
    <w:rsid w:val="0051637D"/>
    <w:rsid w:val="00516406"/>
    <w:rsid w:val="0051672C"/>
    <w:rsid w:val="00516C5E"/>
    <w:rsid w:val="005216FA"/>
    <w:rsid w:val="00521FBB"/>
    <w:rsid w:val="00522839"/>
    <w:rsid w:val="00522D22"/>
    <w:rsid w:val="00522D8C"/>
    <w:rsid w:val="005244C4"/>
    <w:rsid w:val="005244D3"/>
    <w:rsid w:val="005259FE"/>
    <w:rsid w:val="005331A0"/>
    <w:rsid w:val="00534894"/>
    <w:rsid w:val="00535132"/>
    <w:rsid w:val="00540C6A"/>
    <w:rsid w:val="00542277"/>
    <w:rsid w:val="00542912"/>
    <w:rsid w:val="005453FA"/>
    <w:rsid w:val="005459CA"/>
    <w:rsid w:val="00547691"/>
    <w:rsid w:val="005510F2"/>
    <w:rsid w:val="005521EA"/>
    <w:rsid w:val="005551B6"/>
    <w:rsid w:val="00557697"/>
    <w:rsid w:val="00561289"/>
    <w:rsid w:val="005620A6"/>
    <w:rsid w:val="00566C3D"/>
    <w:rsid w:val="0057210D"/>
    <w:rsid w:val="00574974"/>
    <w:rsid w:val="005756DE"/>
    <w:rsid w:val="005853BE"/>
    <w:rsid w:val="0059272D"/>
    <w:rsid w:val="00592875"/>
    <w:rsid w:val="00595B1D"/>
    <w:rsid w:val="00596364"/>
    <w:rsid w:val="005A1382"/>
    <w:rsid w:val="005A353F"/>
    <w:rsid w:val="005B3CDB"/>
    <w:rsid w:val="005B54E8"/>
    <w:rsid w:val="005B557C"/>
    <w:rsid w:val="005B5A01"/>
    <w:rsid w:val="005B7F81"/>
    <w:rsid w:val="005C4EBB"/>
    <w:rsid w:val="005C5835"/>
    <w:rsid w:val="005C7BC3"/>
    <w:rsid w:val="005C7C02"/>
    <w:rsid w:val="005D2E95"/>
    <w:rsid w:val="005D3180"/>
    <w:rsid w:val="005D4EBD"/>
    <w:rsid w:val="005D6F72"/>
    <w:rsid w:val="005D7152"/>
    <w:rsid w:val="005E11B1"/>
    <w:rsid w:val="005E1ECE"/>
    <w:rsid w:val="005E4602"/>
    <w:rsid w:val="005F3780"/>
    <w:rsid w:val="005F523D"/>
    <w:rsid w:val="005F560C"/>
    <w:rsid w:val="00600530"/>
    <w:rsid w:val="00606197"/>
    <w:rsid w:val="00613985"/>
    <w:rsid w:val="00615B70"/>
    <w:rsid w:val="0062195C"/>
    <w:rsid w:val="00622774"/>
    <w:rsid w:val="00625067"/>
    <w:rsid w:val="00627C3B"/>
    <w:rsid w:val="00632414"/>
    <w:rsid w:val="00632946"/>
    <w:rsid w:val="006334B8"/>
    <w:rsid w:val="00650716"/>
    <w:rsid w:val="006516B3"/>
    <w:rsid w:val="0065520F"/>
    <w:rsid w:val="00656290"/>
    <w:rsid w:val="0065736D"/>
    <w:rsid w:val="00663288"/>
    <w:rsid w:val="00663FB7"/>
    <w:rsid w:val="006658FD"/>
    <w:rsid w:val="006672C2"/>
    <w:rsid w:val="00670EB3"/>
    <w:rsid w:val="00670F58"/>
    <w:rsid w:val="0067166F"/>
    <w:rsid w:val="00673804"/>
    <w:rsid w:val="00673AA5"/>
    <w:rsid w:val="00676C4C"/>
    <w:rsid w:val="006809C0"/>
    <w:rsid w:val="00685367"/>
    <w:rsid w:val="00685A2D"/>
    <w:rsid w:val="00690B21"/>
    <w:rsid w:val="0069524F"/>
    <w:rsid w:val="006A0E6D"/>
    <w:rsid w:val="006A7002"/>
    <w:rsid w:val="006B315E"/>
    <w:rsid w:val="006B332C"/>
    <w:rsid w:val="006B5BA9"/>
    <w:rsid w:val="006C0DE7"/>
    <w:rsid w:val="006C2A48"/>
    <w:rsid w:val="006C4076"/>
    <w:rsid w:val="006C735A"/>
    <w:rsid w:val="006D0132"/>
    <w:rsid w:val="006D14CD"/>
    <w:rsid w:val="006D1737"/>
    <w:rsid w:val="006D17FF"/>
    <w:rsid w:val="006D1C3D"/>
    <w:rsid w:val="006D2F30"/>
    <w:rsid w:val="006D3185"/>
    <w:rsid w:val="006D3307"/>
    <w:rsid w:val="006D39B1"/>
    <w:rsid w:val="006D4C9A"/>
    <w:rsid w:val="006D7AA8"/>
    <w:rsid w:val="006E00DD"/>
    <w:rsid w:val="006E4C2D"/>
    <w:rsid w:val="006E75AF"/>
    <w:rsid w:val="006F0A90"/>
    <w:rsid w:val="006F147A"/>
    <w:rsid w:val="006F2939"/>
    <w:rsid w:val="006F71FD"/>
    <w:rsid w:val="00704F4D"/>
    <w:rsid w:val="007076FC"/>
    <w:rsid w:val="00711B47"/>
    <w:rsid w:val="007139EC"/>
    <w:rsid w:val="00714A99"/>
    <w:rsid w:val="00717F24"/>
    <w:rsid w:val="00721136"/>
    <w:rsid w:val="00721C7F"/>
    <w:rsid w:val="0072234C"/>
    <w:rsid w:val="00723765"/>
    <w:rsid w:val="00724D9B"/>
    <w:rsid w:val="00726D24"/>
    <w:rsid w:val="007270B6"/>
    <w:rsid w:val="00727D41"/>
    <w:rsid w:val="00733197"/>
    <w:rsid w:val="007336CD"/>
    <w:rsid w:val="00733FB2"/>
    <w:rsid w:val="00733FCF"/>
    <w:rsid w:val="007344E8"/>
    <w:rsid w:val="007352A8"/>
    <w:rsid w:val="007360E9"/>
    <w:rsid w:val="007411D5"/>
    <w:rsid w:val="007417C3"/>
    <w:rsid w:val="00741E88"/>
    <w:rsid w:val="00744CD0"/>
    <w:rsid w:val="0075030E"/>
    <w:rsid w:val="0075353A"/>
    <w:rsid w:val="00755164"/>
    <w:rsid w:val="00760F3C"/>
    <w:rsid w:val="007639EC"/>
    <w:rsid w:val="007663E3"/>
    <w:rsid w:val="00770933"/>
    <w:rsid w:val="0077109D"/>
    <w:rsid w:val="007710A6"/>
    <w:rsid w:val="00773C4D"/>
    <w:rsid w:val="00783E0D"/>
    <w:rsid w:val="0078774F"/>
    <w:rsid w:val="0079316E"/>
    <w:rsid w:val="00795A98"/>
    <w:rsid w:val="00795CBF"/>
    <w:rsid w:val="00796F33"/>
    <w:rsid w:val="00797C75"/>
    <w:rsid w:val="007A1116"/>
    <w:rsid w:val="007A3AEC"/>
    <w:rsid w:val="007A61B2"/>
    <w:rsid w:val="007A6667"/>
    <w:rsid w:val="007A7248"/>
    <w:rsid w:val="007A73FA"/>
    <w:rsid w:val="007B27BA"/>
    <w:rsid w:val="007B577F"/>
    <w:rsid w:val="007C0A2D"/>
    <w:rsid w:val="007C216C"/>
    <w:rsid w:val="007C2ED0"/>
    <w:rsid w:val="007C391D"/>
    <w:rsid w:val="007C4444"/>
    <w:rsid w:val="007C4F66"/>
    <w:rsid w:val="007C606C"/>
    <w:rsid w:val="007C62FB"/>
    <w:rsid w:val="007C69F2"/>
    <w:rsid w:val="007D11FE"/>
    <w:rsid w:val="007D34C7"/>
    <w:rsid w:val="007D4BF0"/>
    <w:rsid w:val="007D56AE"/>
    <w:rsid w:val="007E097D"/>
    <w:rsid w:val="007E3F5C"/>
    <w:rsid w:val="007F1D55"/>
    <w:rsid w:val="007F5305"/>
    <w:rsid w:val="007F6115"/>
    <w:rsid w:val="007F7491"/>
    <w:rsid w:val="007F76AF"/>
    <w:rsid w:val="00800589"/>
    <w:rsid w:val="00801B0A"/>
    <w:rsid w:val="00801D8C"/>
    <w:rsid w:val="0080276D"/>
    <w:rsid w:val="00806598"/>
    <w:rsid w:val="00810681"/>
    <w:rsid w:val="00811901"/>
    <w:rsid w:val="00821DA9"/>
    <w:rsid w:val="008221FD"/>
    <w:rsid w:val="00822270"/>
    <w:rsid w:val="00824B12"/>
    <w:rsid w:val="00831EA8"/>
    <w:rsid w:val="00840D53"/>
    <w:rsid w:val="0084213E"/>
    <w:rsid w:val="008471DD"/>
    <w:rsid w:val="00852A10"/>
    <w:rsid w:val="008551A1"/>
    <w:rsid w:val="008663C7"/>
    <w:rsid w:val="008668B8"/>
    <w:rsid w:val="00867174"/>
    <w:rsid w:val="00870262"/>
    <w:rsid w:val="008732D1"/>
    <w:rsid w:val="008742BC"/>
    <w:rsid w:val="00874519"/>
    <w:rsid w:val="0087549C"/>
    <w:rsid w:val="00880C08"/>
    <w:rsid w:val="00886EA0"/>
    <w:rsid w:val="00886F2F"/>
    <w:rsid w:val="00887CE8"/>
    <w:rsid w:val="0089080E"/>
    <w:rsid w:val="00890943"/>
    <w:rsid w:val="00893F47"/>
    <w:rsid w:val="008A0B69"/>
    <w:rsid w:val="008A3CBC"/>
    <w:rsid w:val="008B0163"/>
    <w:rsid w:val="008B11C0"/>
    <w:rsid w:val="008B24A4"/>
    <w:rsid w:val="008B26FD"/>
    <w:rsid w:val="008B6FC3"/>
    <w:rsid w:val="008B71A2"/>
    <w:rsid w:val="008B7C9D"/>
    <w:rsid w:val="008C2EAE"/>
    <w:rsid w:val="008C42EA"/>
    <w:rsid w:val="008C5280"/>
    <w:rsid w:val="008D0915"/>
    <w:rsid w:val="008D3439"/>
    <w:rsid w:val="008D6026"/>
    <w:rsid w:val="008D6309"/>
    <w:rsid w:val="008E17B3"/>
    <w:rsid w:val="008E4809"/>
    <w:rsid w:val="008E5454"/>
    <w:rsid w:val="008E5A56"/>
    <w:rsid w:val="008E65B2"/>
    <w:rsid w:val="008F13F5"/>
    <w:rsid w:val="008F210B"/>
    <w:rsid w:val="008F3735"/>
    <w:rsid w:val="00904ED6"/>
    <w:rsid w:val="00905741"/>
    <w:rsid w:val="00905A46"/>
    <w:rsid w:val="009077ED"/>
    <w:rsid w:val="009125C1"/>
    <w:rsid w:val="00912B0A"/>
    <w:rsid w:val="00912D58"/>
    <w:rsid w:val="00913A58"/>
    <w:rsid w:val="00913A5C"/>
    <w:rsid w:val="00915348"/>
    <w:rsid w:val="009214D2"/>
    <w:rsid w:val="00922819"/>
    <w:rsid w:val="00931F6A"/>
    <w:rsid w:val="00933BE1"/>
    <w:rsid w:val="00934572"/>
    <w:rsid w:val="00935C3C"/>
    <w:rsid w:val="00936D44"/>
    <w:rsid w:val="0094280A"/>
    <w:rsid w:val="00942D37"/>
    <w:rsid w:val="00947AAD"/>
    <w:rsid w:val="00947C7F"/>
    <w:rsid w:val="00951860"/>
    <w:rsid w:val="009563C4"/>
    <w:rsid w:val="009566D5"/>
    <w:rsid w:val="00957E80"/>
    <w:rsid w:val="00961A2B"/>
    <w:rsid w:val="009641AF"/>
    <w:rsid w:val="00974F94"/>
    <w:rsid w:val="00980AA9"/>
    <w:rsid w:val="00984015"/>
    <w:rsid w:val="00985C3A"/>
    <w:rsid w:val="00986EEA"/>
    <w:rsid w:val="00995238"/>
    <w:rsid w:val="009A017F"/>
    <w:rsid w:val="009A1C18"/>
    <w:rsid w:val="009A2352"/>
    <w:rsid w:val="009A28FA"/>
    <w:rsid w:val="009A59E6"/>
    <w:rsid w:val="009A7E37"/>
    <w:rsid w:val="009B00F7"/>
    <w:rsid w:val="009B040A"/>
    <w:rsid w:val="009B05FE"/>
    <w:rsid w:val="009B07FF"/>
    <w:rsid w:val="009B104D"/>
    <w:rsid w:val="009B10A3"/>
    <w:rsid w:val="009B3724"/>
    <w:rsid w:val="009B383C"/>
    <w:rsid w:val="009B3D2B"/>
    <w:rsid w:val="009B57E3"/>
    <w:rsid w:val="009B6458"/>
    <w:rsid w:val="009C44C7"/>
    <w:rsid w:val="009C6193"/>
    <w:rsid w:val="009D15F0"/>
    <w:rsid w:val="009D1646"/>
    <w:rsid w:val="009D2857"/>
    <w:rsid w:val="009D3D68"/>
    <w:rsid w:val="009D4112"/>
    <w:rsid w:val="009E1CE2"/>
    <w:rsid w:val="009E3315"/>
    <w:rsid w:val="009E414E"/>
    <w:rsid w:val="009E644C"/>
    <w:rsid w:val="009E7BCF"/>
    <w:rsid w:val="009F44D8"/>
    <w:rsid w:val="009F4731"/>
    <w:rsid w:val="009F4E63"/>
    <w:rsid w:val="009F573D"/>
    <w:rsid w:val="009F70FF"/>
    <w:rsid w:val="00A00020"/>
    <w:rsid w:val="00A0196E"/>
    <w:rsid w:val="00A031C7"/>
    <w:rsid w:val="00A03202"/>
    <w:rsid w:val="00A04693"/>
    <w:rsid w:val="00A142BA"/>
    <w:rsid w:val="00A207CB"/>
    <w:rsid w:val="00A250D6"/>
    <w:rsid w:val="00A26224"/>
    <w:rsid w:val="00A26276"/>
    <w:rsid w:val="00A30216"/>
    <w:rsid w:val="00A32456"/>
    <w:rsid w:val="00A32CF1"/>
    <w:rsid w:val="00A363B0"/>
    <w:rsid w:val="00A40A45"/>
    <w:rsid w:val="00A429B8"/>
    <w:rsid w:val="00A44B9E"/>
    <w:rsid w:val="00A457D3"/>
    <w:rsid w:val="00A46A87"/>
    <w:rsid w:val="00A46FFA"/>
    <w:rsid w:val="00A50498"/>
    <w:rsid w:val="00A505BF"/>
    <w:rsid w:val="00A5254B"/>
    <w:rsid w:val="00A54FE8"/>
    <w:rsid w:val="00A601A0"/>
    <w:rsid w:val="00A63D47"/>
    <w:rsid w:val="00A640BD"/>
    <w:rsid w:val="00A6449F"/>
    <w:rsid w:val="00A65D0D"/>
    <w:rsid w:val="00A66970"/>
    <w:rsid w:val="00A73B2E"/>
    <w:rsid w:val="00A74F6C"/>
    <w:rsid w:val="00A75207"/>
    <w:rsid w:val="00A75405"/>
    <w:rsid w:val="00A77BB7"/>
    <w:rsid w:val="00A8096F"/>
    <w:rsid w:val="00A821E3"/>
    <w:rsid w:val="00A8272E"/>
    <w:rsid w:val="00A864D7"/>
    <w:rsid w:val="00A87888"/>
    <w:rsid w:val="00A91221"/>
    <w:rsid w:val="00A94658"/>
    <w:rsid w:val="00A971CD"/>
    <w:rsid w:val="00A97470"/>
    <w:rsid w:val="00A97512"/>
    <w:rsid w:val="00AA3175"/>
    <w:rsid w:val="00AA32B2"/>
    <w:rsid w:val="00AA3770"/>
    <w:rsid w:val="00AA5DFA"/>
    <w:rsid w:val="00AA6328"/>
    <w:rsid w:val="00AA6334"/>
    <w:rsid w:val="00AA69F1"/>
    <w:rsid w:val="00AB1ED9"/>
    <w:rsid w:val="00AB3E35"/>
    <w:rsid w:val="00AB7E8A"/>
    <w:rsid w:val="00AC10D6"/>
    <w:rsid w:val="00AC32C8"/>
    <w:rsid w:val="00AC49BB"/>
    <w:rsid w:val="00AC525E"/>
    <w:rsid w:val="00AC562F"/>
    <w:rsid w:val="00AC74F7"/>
    <w:rsid w:val="00AC7B05"/>
    <w:rsid w:val="00AD2714"/>
    <w:rsid w:val="00AE10F6"/>
    <w:rsid w:val="00AE173C"/>
    <w:rsid w:val="00AE1DF2"/>
    <w:rsid w:val="00AE66E3"/>
    <w:rsid w:val="00AE6BD4"/>
    <w:rsid w:val="00AF24C2"/>
    <w:rsid w:val="00B01C96"/>
    <w:rsid w:val="00B0652A"/>
    <w:rsid w:val="00B06AC0"/>
    <w:rsid w:val="00B07A83"/>
    <w:rsid w:val="00B1026B"/>
    <w:rsid w:val="00B14328"/>
    <w:rsid w:val="00B21A6B"/>
    <w:rsid w:val="00B23380"/>
    <w:rsid w:val="00B24FD7"/>
    <w:rsid w:val="00B26D53"/>
    <w:rsid w:val="00B30123"/>
    <w:rsid w:val="00B3457B"/>
    <w:rsid w:val="00B35826"/>
    <w:rsid w:val="00B36792"/>
    <w:rsid w:val="00B36D3C"/>
    <w:rsid w:val="00B41BA6"/>
    <w:rsid w:val="00B45AA1"/>
    <w:rsid w:val="00B46494"/>
    <w:rsid w:val="00B47814"/>
    <w:rsid w:val="00B52841"/>
    <w:rsid w:val="00B546C7"/>
    <w:rsid w:val="00B55434"/>
    <w:rsid w:val="00B5756F"/>
    <w:rsid w:val="00B606A1"/>
    <w:rsid w:val="00B62CD7"/>
    <w:rsid w:val="00B6658B"/>
    <w:rsid w:val="00B70ECC"/>
    <w:rsid w:val="00B74060"/>
    <w:rsid w:val="00B74889"/>
    <w:rsid w:val="00B750C0"/>
    <w:rsid w:val="00B82001"/>
    <w:rsid w:val="00B83116"/>
    <w:rsid w:val="00B83B66"/>
    <w:rsid w:val="00B84F90"/>
    <w:rsid w:val="00B85017"/>
    <w:rsid w:val="00B87D97"/>
    <w:rsid w:val="00B92161"/>
    <w:rsid w:val="00B95F99"/>
    <w:rsid w:val="00B97197"/>
    <w:rsid w:val="00BA027B"/>
    <w:rsid w:val="00BA495A"/>
    <w:rsid w:val="00BA59D0"/>
    <w:rsid w:val="00BB2248"/>
    <w:rsid w:val="00BB4678"/>
    <w:rsid w:val="00BC3EC3"/>
    <w:rsid w:val="00BC40FC"/>
    <w:rsid w:val="00BC57C8"/>
    <w:rsid w:val="00BC58D7"/>
    <w:rsid w:val="00BC71A7"/>
    <w:rsid w:val="00BD1485"/>
    <w:rsid w:val="00BD62A7"/>
    <w:rsid w:val="00BD6803"/>
    <w:rsid w:val="00BD79F4"/>
    <w:rsid w:val="00BE4095"/>
    <w:rsid w:val="00BE74BC"/>
    <w:rsid w:val="00BE784D"/>
    <w:rsid w:val="00BF0825"/>
    <w:rsid w:val="00BF0F77"/>
    <w:rsid w:val="00BF2A8B"/>
    <w:rsid w:val="00BF3FE9"/>
    <w:rsid w:val="00BF6AA6"/>
    <w:rsid w:val="00BF6C55"/>
    <w:rsid w:val="00C0009D"/>
    <w:rsid w:val="00C0157A"/>
    <w:rsid w:val="00C025E7"/>
    <w:rsid w:val="00C03942"/>
    <w:rsid w:val="00C04B2D"/>
    <w:rsid w:val="00C05795"/>
    <w:rsid w:val="00C05B12"/>
    <w:rsid w:val="00C06816"/>
    <w:rsid w:val="00C07F2C"/>
    <w:rsid w:val="00C14EFE"/>
    <w:rsid w:val="00C175E2"/>
    <w:rsid w:val="00C201ED"/>
    <w:rsid w:val="00C204FD"/>
    <w:rsid w:val="00C21CAA"/>
    <w:rsid w:val="00C23118"/>
    <w:rsid w:val="00C23620"/>
    <w:rsid w:val="00C2734C"/>
    <w:rsid w:val="00C27EC0"/>
    <w:rsid w:val="00C302A2"/>
    <w:rsid w:val="00C31D78"/>
    <w:rsid w:val="00C32D98"/>
    <w:rsid w:val="00C330E4"/>
    <w:rsid w:val="00C3526D"/>
    <w:rsid w:val="00C353C9"/>
    <w:rsid w:val="00C35FB7"/>
    <w:rsid w:val="00C366E6"/>
    <w:rsid w:val="00C367EA"/>
    <w:rsid w:val="00C373AC"/>
    <w:rsid w:val="00C37CB1"/>
    <w:rsid w:val="00C42AFA"/>
    <w:rsid w:val="00C445FC"/>
    <w:rsid w:val="00C45C86"/>
    <w:rsid w:val="00C47C25"/>
    <w:rsid w:val="00C47EAD"/>
    <w:rsid w:val="00C51812"/>
    <w:rsid w:val="00C51E69"/>
    <w:rsid w:val="00C54172"/>
    <w:rsid w:val="00C569F6"/>
    <w:rsid w:val="00C62255"/>
    <w:rsid w:val="00C63005"/>
    <w:rsid w:val="00C63D74"/>
    <w:rsid w:val="00C63EA1"/>
    <w:rsid w:val="00C6641B"/>
    <w:rsid w:val="00C7250E"/>
    <w:rsid w:val="00C7650C"/>
    <w:rsid w:val="00C7789B"/>
    <w:rsid w:val="00C81DDA"/>
    <w:rsid w:val="00C83C55"/>
    <w:rsid w:val="00C84A2C"/>
    <w:rsid w:val="00C862FC"/>
    <w:rsid w:val="00C86AC3"/>
    <w:rsid w:val="00C872D1"/>
    <w:rsid w:val="00C87C40"/>
    <w:rsid w:val="00C87D6C"/>
    <w:rsid w:val="00C91F27"/>
    <w:rsid w:val="00C93378"/>
    <w:rsid w:val="00C93CD8"/>
    <w:rsid w:val="00CA0DCB"/>
    <w:rsid w:val="00CA237D"/>
    <w:rsid w:val="00CA4F1C"/>
    <w:rsid w:val="00CA639C"/>
    <w:rsid w:val="00CA7629"/>
    <w:rsid w:val="00CB0029"/>
    <w:rsid w:val="00CB037C"/>
    <w:rsid w:val="00CB03AB"/>
    <w:rsid w:val="00CB1B37"/>
    <w:rsid w:val="00CB2C20"/>
    <w:rsid w:val="00CB6991"/>
    <w:rsid w:val="00CC039D"/>
    <w:rsid w:val="00CC0BD9"/>
    <w:rsid w:val="00CC1068"/>
    <w:rsid w:val="00CC1F1B"/>
    <w:rsid w:val="00CC4099"/>
    <w:rsid w:val="00CC5F5A"/>
    <w:rsid w:val="00CC7930"/>
    <w:rsid w:val="00CC7C9D"/>
    <w:rsid w:val="00CC7FCF"/>
    <w:rsid w:val="00CD0C09"/>
    <w:rsid w:val="00CD0EA4"/>
    <w:rsid w:val="00CD1DF7"/>
    <w:rsid w:val="00CD2D8D"/>
    <w:rsid w:val="00CD424E"/>
    <w:rsid w:val="00CD575E"/>
    <w:rsid w:val="00CD674C"/>
    <w:rsid w:val="00CD7CEE"/>
    <w:rsid w:val="00CE2234"/>
    <w:rsid w:val="00CE2A1C"/>
    <w:rsid w:val="00CF335E"/>
    <w:rsid w:val="00CF5FD8"/>
    <w:rsid w:val="00CF68BD"/>
    <w:rsid w:val="00CF7F86"/>
    <w:rsid w:val="00D00057"/>
    <w:rsid w:val="00D031D8"/>
    <w:rsid w:val="00D05380"/>
    <w:rsid w:val="00D360BE"/>
    <w:rsid w:val="00D37B3C"/>
    <w:rsid w:val="00D4108C"/>
    <w:rsid w:val="00D4294F"/>
    <w:rsid w:val="00D443FC"/>
    <w:rsid w:val="00D47846"/>
    <w:rsid w:val="00D50787"/>
    <w:rsid w:val="00D53701"/>
    <w:rsid w:val="00D60895"/>
    <w:rsid w:val="00D6405E"/>
    <w:rsid w:val="00D65785"/>
    <w:rsid w:val="00D65B07"/>
    <w:rsid w:val="00D668D8"/>
    <w:rsid w:val="00D72193"/>
    <w:rsid w:val="00D73E48"/>
    <w:rsid w:val="00D747CA"/>
    <w:rsid w:val="00D82284"/>
    <w:rsid w:val="00D841F9"/>
    <w:rsid w:val="00D84A62"/>
    <w:rsid w:val="00D853F0"/>
    <w:rsid w:val="00D85A06"/>
    <w:rsid w:val="00D863A8"/>
    <w:rsid w:val="00D925B5"/>
    <w:rsid w:val="00D94292"/>
    <w:rsid w:val="00DA03DB"/>
    <w:rsid w:val="00DA0A5A"/>
    <w:rsid w:val="00DA1815"/>
    <w:rsid w:val="00DA4303"/>
    <w:rsid w:val="00DA71EE"/>
    <w:rsid w:val="00DB192A"/>
    <w:rsid w:val="00DB7B11"/>
    <w:rsid w:val="00DC0B18"/>
    <w:rsid w:val="00DC0D56"/>
    <w:rsid w:val="00DC14D7"/>
    <w:rsid w:val="00DC1BEE"/>
    <w:rsid w:val="00DC1DDC"/>
    <w:rsid w:val="00DC4C8E"/>
    <w:rsid w:val="00DC517E"/>
    <w:rsid w:val="00DC5194"/>
    <w:rsid w:val="00DC7143"/>
    <w:rsid w:val="00DD02E0"/>
    <w:rsid w:val="00DD38D8"/>
    <w:rsid w:val="00DD3D31"/>
    <w:rsid w:val="00DD6E1C"/>
    <w:rsid w:val="00DD737A"/>
    <w:rsid w:val="00DE0C1D"/>
    <w:rsid w:val="00DE0EB1"/>
    <w:rsid w:val="00DE32BA"/>
    <w:rsid w:val="00DE3523"/>
    <w:rsid w:val="00DE47D5"/>
    <w:rsid w:val="00DF14DC"/>
    <w:rsid w:val="00DF1704"/>
    <w:rsid w:val="00DF6B4F"/>
    <w:rsid w:val="00DF7C74"/>
    <w:rsid w:val="00E023CB"/>
    <w:rsid w:val="00E0440A"/>
    <w:rsid w:val="00E04C38"/>
    <w:rsid w:val="00E0565D"/>
    <w:rsid w:val="00E0607C"/>
    <w:rsid w:val="00E13AA3"/>
    <w:rsid w:val="00E159BA"/>
    <w:rsid w:val="00E2341D"/>
    <w:rsid w:val="00E23A2F"/>
    <w:rsid w:val="00E243CE"/>
    <w:rsid w:val="00E25A12"/>
    <w:rsid w:val="00E272D0"/>
    <w:rsid w:val="00E27BF4"/>
    <w:rsid w:val="00E30680"/>
    <w:rsid w:val="00E3243D"/>
    <w:rsid w:val="00E403D7"/>
    <w:rsid w:val="00E46DAD"/>
    <w:rsid w:val="00E518A1"/>
    <w:rsid w:val="00E52B43"/>
    <w:rsid w:val="00E535DC"/>
    <w:rsid w:val="00E5529C"/>
    <w:rsid w:val="00E60073"/>
    <w:rsid w:val="00E61D01"/>
    <w:rsid w:val="00E63C71"/>
    <w:rsid w:val="00E6429D"/>
    <w:rsid w:val="00E65168"/>
    <w:rsid w:val="00E65F26"/>
    <w:rsid w:val="00E71374"/>
    <w:rsid w:val="00E739EB"/>
    <w:rsid w:val="00E74663"/>
    <w:rsid w:val="00E75790"/>
    <w:rsid w:val="00E769CD"/>
    <w:rsid w:val="00E80D79"/>
    <w:rsid w:val="00E816B8"/>
    <w:rsid w:val="00E81964"/>
    <w:rsid w:val="00E863DD"/>
    <w:rsid w:val="00E913E1"/>
    <w:rsid w:val="00E92E9C"/>
    <w:rsid w:val="00E96478"/>
    <w:rsid w:val="00EA10D2"/>
    <w:rsid w:val="00EA14C8"/>
    <w:rsid w:val="00EA3315"/>
    <w:rsid w:val="00EA510F"/>
    <w:rsid w:val="00EB0959"/>
    <w:rsid w:val="00EB1DA9"/>
    <w:rsid w:val="00EB6CBD"/>
    <w:rsid w:val="00EC0E8F"/>
    <w:rsid w:val="00EC1A32"/>
    <w:rsid w:val="00EC23C7"/>
    <w:rsid w:val="00EC6595"/>
    <w:rsid w:val="00ED2215"/>
    <w:rsid w:val="00ED4758"/>
    <w:rsid w:val="00ED7666"/>
    <w:rsid w:val="00ED7D8D"/>
    <w:rsid w:val="00EE2492"/>
    <w:rsid w:val="00EE27DC"/>
    <w:rsid w:val="00EE2D5B"/>
    <w:rsid w:val="00EE4A18"/>
    <w:rsid w:val="00EE7352"/>
    <w:rsid w:val="00EF0F49"/>
    <w:rsid w:val="00EF147D"/>
    <w:rsid w:val="00EF480F"/>
    <w:rsid w:val="00EF5F28"/>
    <w:rsid w:val="00EF7E57"/>
    <w:rsid w:val="00F01FF9"/>
    <w:rsid w:val="00F0251A"/>
    <w:rsid w:val="00F02E7C"/>
    <w:rsid w:val="00F03FC9"/>
    <w:rsid w:val="00F056B0"/>
    <w:rsid w:val="00F07D2F"/>
    <w:rsid w:val="00F13B47"/>
    <w:rsid w:val="00F16E1E"/>
    <w:rsid w:val="00F173C0"/>
    <w:rsid w:val="00F2024A"/>
    <w:rsid w:val="00F20884"/>
    <w:rsid w:val="00F23F89"/>
    <w:rsid w:val="00F30455"/>
    <w:rsid w:val="00F30E27"/>
    <w:rsid w:val="00F33581"/>
    <w:rsid w:val="00F33C1C"/>
    <w:rsid w:val="00F35822"/>
    <w:rsid w:val="00F35A0B"/>
    <w:rsid w:val="00F37FFD"/>
    <w:rsid w:val="00F434C2"/>
    <w:rsid w:val="00F50009"/>
    <w:rsid w:val="00F52D75"/>
    <w:rsid w:val="00F611D1"/>
    <w:rsid w:val="00F61EBA"/>
    <w:rsid w:val="00F643FA"/>
    <w:rsid w:val="00F64727"/>
    <w:rsid w:val="00F64838"/>
    <w:rsid w:val="00F64C5E"/>
    <w:rsid w:val="00F660CA"/>
    <w:rsid w:val="00F72B3D"/>
    <w:rsid w:val="00F73944"/>
    <w:rsid w:val="00F74E96"/>
    <w:rsid w:val="00F74FF0"/>
    <w:rsid w:val="00F82C6F"/>
    <w:rsid w:val="00F83E37"/>
    <w:rsid w:val="00F862BE"/>
    <w:rsid w:val="00F90A1A"/>
    <w:rsid w:val="00F939A8"/>
    <w:rsid w:val="00F9700D"/>
    <w:rsid w:val="00F97126"/>
    <w:rsid w:val="00FA0234"/>
    <w:rsid w:val="00FA1923"/>
    <w:rsid w:val="00FA453C"/>
    <w:rsid w:val="00FA55C6"/>
    <w:rsid w:val="00FB220F"/>
    <w:rsid w:val="00FB336E"/>
    <w:rsid w:val="00FB5D7B"/>
    <w:rsid w:val="00FB5E6E"/>
    <w:rsid w:val="00FC2FBB"/>
    <w:rsid w:val="00FC32E8"/>
    <w:rsid w:val="00FC4778"/>
    <w:rsid w:val="00FC5617"/>
    <w:rsid w:val="00FC69FA"/>
    <w:rsid w:val="00FD0C45"/>
    <w:rsid w:val="00FD34DE"/>
    <w:rsid w:val="00FD43A0"/>
    <w:rsid w:val="00FD534E"/>
    <w:rsid w:val="00FE05E1"/>
    <w:rsid w:val="00FE3E46"/>
    <w:rsid w:val="00FE4FC0"/>
    <w:rsid w:val="00FE509F"/>
    <w:rsid w:val="00FE5853"/>
    <w:rsid w:val="00FE6458"/>
    <w:rsid w:val="00FF1398"/>
    <w:rsid w:val="00FF28D7"/>
    <w:rsid w:val="00FF30A3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3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6197"/>
    <w:rPr>
      <w:rFonts w:cs="Times New Roman"/>
      <w:color w:val="0066CC"/>
      <w:u w:val="single"/>
    </w:rPr>
  </w:style>
  <w:style w:type="character" w:customStyle="1" w:styleId="Exact">
    <w:name w:val="Основной текст Exact"/>
    <w:uiPriority w:val="99"/>
    <w:rsid w:val="00606197"/>
    <w:rPr>
      <w:rFonts w:ascii="Times New Roman" w:hAnsi="Times New Roman"/>
      <w:spacing w:val="3"/>
      <w:sz w:val="21"/>
      <w:u w:val="none"/>
    </w:rPr>
  </w:style>
  <w:style w:type="character" w:customStyle="1" w:styleId="1">
    <w:name w:val="Заголовок №1_"/>
    <w:link w:val="10"/>
    <w:uiPriority w:val="99"/>
    <w:locked/>
    <w:rsid w:val="00606197"/>
    <w:rPr>
      <w:rFonts w:ascii="Times New Roman" w:hAnsi="Times New Roman"/>
      <w:sz w:val="27"/>
      <w:shd w:val="clear" w:color="auto" w:fill="FFFFFF"/>
    </w:rPr>
  </w:style>
  <w:style w:type="character" w:customStyle="1" w:styleId="11">
    <w:name w:val="Основной текст Знак1"/>
    <w:link w:val="a4"/>
    <w:uiPriority w:val="99"/>
    <w:locked/>
    <w:rsid w:val="00606197"/>
    <w:rPr>
      <w:rFonts w:ascii="Times New Roman" w:hAnsi="Times New Roman"/>
      <w:sz w:val="23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606197"/>
    <w:rPr>
      <w:rFonts w:ascii="Times New Roman" w:hAnsi="Times New Roman"/>
      <w:b/>
      <w:sz w:val="28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606197"/>
    <w:rPr>
      <w:rFonts w:ascii="Times New Roman" w:hAnsi="Times New Roman"/>
      <w:sz w:val="23"/>
      <w:shd w:val="clear" w:color="auto" w:fill="FFFFFF"/>
    </w:rPr>
  </w:style>
  <w:style w:type="paragraph" w:styleId="a4">
    <w:name w:val="Body Text"/>
    <w:basedOn w:val="a"/>
    <w:link w:val="11"/>
    <w:uiPriority w:val="99"/>
    <w:rsid w:val="00606197"/>
    <w:pPr>
      <w:shd w:val="clear" w:color="auto" w:fill="FFFFFF"/>
      <w:spacing w:before="360" w:after="240" w:line="278" w:lineRule="exact"/>
    </w:pPr>
    <w:rPr>
      <w:rFonts w:ascii="Times New Roman" w:eastAsiaTheme="minorHAnsi" w:hAnsi="Times New Roman" w:cstheme="minorBidi"/>
      <w:color w:val="auto"/>
      <w:sz w:val="23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0619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3">
    <w:name w:val="Основной текст Знак13"/>
    <w:basedOn w:val="a0"/>
    <w:uiPriority w:val="99"/>
    <w:semiHidden/>
    <w:rsid w:val="00606197"/>
    <w:rPr>
      <w:rFonts w:cs="Times New Roman"/>
      <w:color w:val="000000"/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sid w:val="00606197"/>
    <w:rPr>
      <w:rFonts w:cs="Times New Roman"/>
      <w:color w:val="000000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606197"/>
    <w:rPr>
      <w:rFonts w:cs="Times New Roman"/>
      <w:color w:val="000000"/>
      <w:sz w:val="24"/>
      <w:szCs w:val="24"/>
    </w:rPr>
  </w:style>
  <w:style w:type="character" w:customStyle="1" w:styleId="100">
    <w:name w:val="Основной текст Знак10"/>
    <w:uiPriority w:val="99"/>
    <w:semiHidden/>
    <w:rsid w:val="00606197"/>
    <w:rPr>
      <w:color w:val="000000"/>
      <w:sz w:val="24"/>
    </w:rPr>
  </w:style>
  <w:style w:type="character" w:customStyle="1" w:styleId="9">
    <w:name w:val="Основной текст Знак9"/>
    <w:uiPriority w:val="99"/>
    <w:semiHidden/>
    <w:rsid w:val="00606197"/>
    <w:rPr>
      <w:color w:val="000000"/>
      <w:sz w:val="24"/>
    </w:rPr>
  </w:style>
  <w:style w:type="character" w:customStyle="1" w:styleId="8">
    <w:name w:val="Основной текст Знак8"/>
    <w:uiPriority w:val="99"/>
    <w:semiHidden/>
    <w:rsid w:val="00606197"/>
    <w:rPr>
      <w:color w:val="000000"/>
      <w:sz w:val="24"/>
    </w:rPr>
  </w:style>
  <w:style w:type="character" w:customStyle="1" w:styleId="7">
    <w:name w:val="Основной текст Знак7"/>
    <w:uiPriority w:val="99"/>
    <w:semiHidden/>
    <w:rsid w:val="00606197"/>
    <w:rPr>
      <w:color w:val="000000"/>
    </w:rPr>
  </w:style>
  <w:style w:type="character" w:customStyle="1" w:styleId="6">
    <w:name w:val="Основной текст Знак6"/>
    <w:uiPriority w:val="99"/>
    <w:semiHidden/>
    <w:rsid w:val="00606197"/>
    <w:rPr>
      <w:color w:val="000000"/>
    </w:rPr>
  </w:style>
  <w:style w:type="character" w:customStyle="1" w:styleId="5">
    <w:name w:val="Основной текст Знак5"/>
    <w:uiPriority w:val="99"/>
    <w:semiHidden/>
    <w:rsid w:val="00606197"/>
    <w:rPr>
      <w:color w:val="000000"/>
    </w:rPr>
  </w:style>
  <w:style w:type="character" w:customStyle="1" w:styleId="4">
    <w:name w:val="Основной текст Знак4"/>
    <w:uiPriority w:val="99"/>
    <w:semiHidden/>
    <w:rsid w:val="00606197"/>
    <w:rPr>
      <w:color w:val="000000"/>
    </w:rPr>
  </w:style>
  <w:style w:type="character" w:customStyle="1" w:styleId="3">
    <w:name w:val="Основной текст Знак3"/>
    <w:uiPriority w:val="99"/>
    <w:semiHidden/>
    <w:rsid w:val="00606197"/>
    <w:rPr>
      <w:color w:val="000000"/>
    </w:rPr>
  </w:style>
  <w:style w:type="character" w:customStyle="1" w:styleId="23">
    <w:name w:val="Основной текст Знак2"/>
    <w:uiPriority w:val="99"/>
    <w:semiHidden/>
    <w:rsid w:val="00606197"/>
    <w:rPr>
      <w:color w:val="000000"/>
    </w:rPr>
  </w:style>
  <w:style w:type="character" w:customStyle="1" w:styleId="4Exact">
    <w:name w:val="Основной текст (4) Exact"/>
    <w:uiPriority w:val="99"/>
    <w:rsid w:val="00606197"/>
    <w:rPr>
      <w:rFonts w:ascii="Times New Roman" w:hAnsi="Times New Roman"/>
      <w:sz w:val="14"/>
      <w:u w:val="none"/>
    </w:rPr>
  </w:style>
  <w:style w:type="character" w:customStyle="1" w:styleId="30">
    <w:name w:val="Основной текст (3)_"/>
    <w:link w:val="31"/>
    <w:uiPriority w:val="99"/>
    <w:locked/>
    <w:rsid w:val="00606197"/>
    <w:rPr>
      <w:rFonts w:ascii="Times New Roman" w:hAnsi="Times New Roman"/>
      <w:i/>
      <w:sz w:val="23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606197"/>
    <w:rPr>
      <w:rFonts w:ascii="Times New Roman" w:hAnsi="Times New Roman"/>
      <w:sz w:val="15"/>
      <w:shd w:val="clear" w:color="auto" w:fill="FFFFFF"/>
    </w:rPr>
  </w:style>
  <w:style w:type="character" w:customStyle="1" w:styleId="a6">
    <w:name w:val="Основной текст + Курсив"/>
    <w:uiPriority w:val="99"/>
    <w:rsid w:val="00606197"/>
    <w:rPr>
      <w:rFonts w:ascii="Times New Roman" w:hAnsi="Times New Roman"/>
      <w:i/>
      <w:sz w:val="23"/>
      <w:u w:val="none"/>
    </w:rPr>
  </w:style>
  <w:style w:type="character" w:customStyle="1" w:styleId="32">
    <w:name w:val="Основной текст (3) + Не курсив"/>
    <w:uiPriority w:val="99"/>
    <w:rsid w:val="00606197"/>
    <w:rPr>
      <w:rFonts w:ascii="Times New Roman" w:hAnsi="Times New Roman"/>
      <w:sz w:val="23"/>
      <w:u w:val="none"/>
    </w:rPr>
  </w:style>
  <w:style w:type="character" w:customStyle="1" w:styleId="a7">
    <w:name w:val="Колонтитул_"/>
    <w:link w:val="14"/>
    <w:uiPriority w:val="99"/>
    <w:locked/>
    <w:rsid w:val="00606197"/>
    <w:rPr>
      <w:rFonts w:ascii="Times New Roman" w:hAnsi="Times New Roman"/>
      <w:sz w:val="23"/>
      <w:shd w:val="clear" w:color="auto" w:fill="FFFFFF"/>
    </w:rPr>
  </w:style>
  <w:style w:type="character" w:customStyle="1" w:styleId="a8">
    <w:name w:val="Колонтитул"/>
    <w:uiPriority w:val="99"/>
    <w:rsid w:val="00606197"/>
  </w:style>
  <w:style w:type="character" w:customStyle="1" w:styleId="411">
    <w:name w:val="Основной текст (4) + 11"/>
    <w:aliases w:val="5 pt"/>
    <w:uiPriority w:val="99"/>
    <w:rsid w:val="00606197"/>
    <w:rPr>
      <w:rFonts w:ascii="Times New Roman" w:hAnsi="Times New Roman"/>
      <w:noProof/>
      <w:sz w:val="23"/>
      <w:u w:val="none"/>
    </w:rPr>
  </w:style>
  <w:style w:type="paragraph" w:customStyle="1" w:styleId="10">
    <w:name w:val="Заголовок №1"/>
    <w:basedOn w:val="a"/>
    <w:link w:val="1"/>
    <w:uiPriority w:val="99"/>
    <w:rsid w:val="00606197"/>
    <w:pPr>
      <w:shd w:val="clear" w:color="auto" w:fill="FFFFFF"/>
      <w:spacing w:after="360" w:line="240" w:lineRule="atLeast"/>
      <w:outlineLvl w:val="0"/>
    </w:pPr>
    <w:rPr>
      <w:rFonts w:ascii="Times New Roman" w:eastAsiaTheme="minorHAnsi" w:hAnsi="Times New Roman" w:cstheme="minorBidi"/>
      <w:color w:val="auto"/>
      <w:sz w:val="27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606197"/>
    <w:pPr>
      <w:shd w:val="clear" w:color="auto" w:fill="FFFFFF"/>
      <w:spacing w:before="240" w:after="60" w:line="240" w:lineRule="atLeast"/>
    </w:pPr>
    <w:rPr>
      <w:rFonts w:ascii="Times New Roman" w:eastAsiaTheme="minorHAnsi" w:hAnsi="Times New Roman" w:cstheme="minorBidi"/>
      <w:b/>
      <w:color w:val="auto"/>
      <w:sz w:val="28"/>
      <w:szCs w:val="22"/>
      <w:lang w:eastAsia="en-US"/>
    </w:rPr>
  </w:style>
  <w:style w:type="paragraph" w:customStyle="1" w:styleId="22">
    <w:name w:val="Заголовок №2"/>
    <w:basedOn w:val="a"/>
    <w:link w:val="21"/>
    <w:uiPriority w:val="99"/>
    <w:rsid w:val="00606197"/>
    <w:pPr>
      <w:shd w:val="clear" w:color="auto" w:fill="FFFFFF"/>
      <w:spacing w:before="600" w:after="240" w:line="274" w:lineRule="exact"/>
      <w:jc w:val="center"/>
      <w:outlineLvl w:val="1"/>
    </w:pPr>
    <w:rPr>
      <w:rFonts w:ascii="Times New Roman" w:eastAsiaTheme="minorHAnsi" w:hAnsi="Times New Roman" w:cstheme="minorBidi"/>
      <w:color w:val="auto"/>
      <w:sz w:val="23"/>
      <w:szCs w:val="22"/>
      <w:lang w:eastAsia="en-US"/>
    </w:rPr>
  </w:style>
  <w:style w:type="paragraph" w:customStyle="1" w:styleId="41">
    <w:name w:val="Основной текст (4)"/>
    <w:basedOn w:val="a"/>
    <w:link w:val="40"/>
    <w:uiPriority w:val="99"/>
    <w:rsid w:val="00606197"/>
    <w:pPr>
      <w:shd w:val="clear" w:color="auto" w:fill="FFFFFF"/>
      <w:spacing w:before="480" w:after="600" w:line="182" w:lineRule="exact"/>
      <w:jc w:val="center"/>
    </w:pPr>
    <w:rPr>
      <w:rFonts w:ascii="Times New Roman" w:eastAsiaTheme="minorHAnsi" w:hAnsi="Times New Roman" w:cstheme="minorBidi"/>
      <w:color w:val="auto"/>
      <w:sz w:val="15"/>
      <w:szCs w:val="22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606197"/>
    <w:pPr>
      <w:shd w:val="clear" w:color="auto" w:fill="FFFFFF"/>
      <w:spacing w:before="240" w:after="60" w:line="240" w:lineRule="atLeast"/>
      <w:jc w:val="center"/>
    </w:pPr>
    <w:rPr>
      <w:rFonts w:ascii="Times New Roman" w:eastAsiaTheme="minorHAnsi" w:hAnsi="Times New Roman" w:cstheme="minorBidi"/>
      <w:i/>
      <w:color w:val="auto"/>
      <w:sz w:val="23"/>
      <w:szCs w:val="22"/>
      <w:lang w:eastAsia="en-US"/>
    </w:rPr>
  </w:style>
  <w:style w:type="paragraph" w:customStyle="1" w:styleId="14">
    <w:name w:val="Колонтитул1"/>
    <w:basedOn w:val="a"/>
    <w:link w:val="a7"/>
    <w:uiPriority w:val="99"/>
    <w:rsid w:val="00606197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3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6061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619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061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619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6061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0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3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6197"/>
    <w:rPr>
      <w:rFonts w:cs="Times New Roman"/>
      <w:color w:val="0066CC"/>
      <w:u w:val="single"/>
    </w:rPr>
  </w:style>
  <w:style w:type="character" w:customStyle="1" w:styleId="Exact">
    <w:name w:val="Основной текст Exact"/>
    <w:uiPriority w:val="99"/>
    <w:rsid w:val="00606197"/>
    <w:rPr>
      <w:rFonts w:ascii="Times New Roman" w:hAnsi="Times New Roman"/>
      <w:spacing w:val="3"/>
      <w:sz w:val="21"/>
      <w:u w:val="none"/>
    </w:rPr>
  </w:style>
  <w:style w:type="character" w:customStyle="1" w:styleId="1">
    <w:name w:val="Заголовок №1_"/>
    <w:link w:val="10"/>
    <w:uiPriority w:val="99"/>
    <w:locked/>
    <w:rsid w:val="00606197"/>
    <w:rPr>
      <w:rFonts w:ascii="Times New Roman" w:hAnsi="Times New Roman"/>
      <w:sz w:val="27"/>
      <w:shd w:val="clear" w:color="auto" w:fill="FFFFFF"/>
    </w:rPr>
  </w:style>
  <w:style w:type="character" w:customStyle="1" w:styleId="11">
    <w:name w:val="Основной текст Знак1"/>
    <w:link w:val="a4"/>
    <w:uiPriority w:val="99"/>
    <w:locked/>
    <w:rsid w:val="00606197"/>
    <w:rPr>
      <w:rFonts w:ascii="Times New Roman" w:hAnsi="Times New Roman"/>
      <w:sz w:val="23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606197"/>
    <w:rPr>
      <w:rFonts w:ascii="Times New Roman" w:hAnsi="Times New Roman"/>
      <w:b/>
      <w:sz w:val="28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606197"/>
    <w:rPr>
      <w:rFonts w:ascii="Times New Roman" w:hAnsi="Times New Roman"/>
      <w:sz w:val="23"/>
      <w:shd w:val="clear" w:color="auto" w:fill="FFFFFF"/>
    </w:rPr>
  </w:style>
  <w:style w:type="paragraph" w:styleId="a4">
    <w:name w:val="Body Text"/>
    <w:basedOn w:val="a"/>
    <w:link w:val="11"/>
    <w:uiPriority w:val="99"/>
    <w:rsid w:val="00606197"/>
    <w:pPr>
      <w:shd w:val="clear" w:color="auto" w:fill="FFFFFF"/>
      <w:spacing w:before="360" w:after="240" w:line="278" w:lineRule="exact"/>
    </w:pPr>
    <w:rPr>
      <w:rFonts w:ascii="Times New Roman" w:eastAsiaTheme="minorHAnsi" w:hAnsi="Times New Roman" w:cstheme="minorBidi"/>
      <w:color w:val="auto"/>
      <w:sz w:val="23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0619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3">
    <w:name w:val="Основной текст Знак13"/>
    <w:basedOn w:val="a0"/>
    <w:uiPriority w:val="99"/>
    <w:semiHidden/>
    <w:rsid w:val="00606197"/>
    <w:rPr>
      <w:rFonts w:cs="Times New Roman"/>
      <w:color w:val="000000"/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sid w:val="00606197"/>
    <w:rPr>
      <w:rFonts w:cs="Times New Roman"/>
      <w:color w:val="000000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606197"/>
    <w:rPr>
      <w:rFonts w:cs="Times New Roman"/>
      <w:color w:val="000000"/>
      <w:sz w:val="24"/>
      <w:szCs w:val="24"/>
    </w:rPr>
  </w:style>
  <w:style w:type="character" w:customStyle="1" w:styleId="100">
    <w:name w:val="Основной текст Знак10"/>
    <w:uiPriority w:val="99"/>
    <w:semiHidden/>
    <w:rsid w:val="00606197"/>
    <w:rPr>
      <w:color w:val="000000"/>
      <w:sz w:val="24"/>
    </w:rPr>
  </w:style>
  <w:style w:type="character" w:customStyle="1" w:styleId="9">
    <w:name w:val="Основной текст Знак9"/>
    <w:uiPriority w:val="99"/>
    <w:semiHidden/>
    <w:rsid w:val="00606197"/>
    <w:rPr>
      <w:color w:val="000000"/>
      <w:sz w:val="24"/>
    </w:rPr>
  </w:style>
  <w:style w:type="character" w:customStyle="1" w:styleId="8">
    <w:name w:val="Основной текст Знак8"/>
    <w:uiPriority w:val="99"/>
    <w:semiHidden/>
    <w:rsid w:val="00606197"/>
    <w:rPr>
      <w:color w:val="000000"/>
      <w:sz w:val="24"/>
    </w:rPr>
  </w:style>
  <w:style w:type="character" w:customStyle="1" w:styleId="7">
    <w:name w:val="Основной текст Знак7"/>
    <w:uiPriority w:val="99"/>
    <w:semiHidden/>
    <w:rsid w:val="00606197"/>
    <w:rPr>
      <w:color w:val="000000"/>
    </w:rPr>
  </w:style>
  <w:style w:type="character" w:customStyle="1" w:styleId="6">
    <w:name w:val="Основной текст Знак6"/>
    <w:uiPriority w:val="99"/>
    <w:semiHidden/>
    <w:rsid w:val="00606197"/>
    <w:rPr>
      <w:color w:val="000000"/>
    </w:rPr>
  </w:style>
  <w:style w:type="character" w:customStyle="1" w:styleId="5">
    <w:name w:val="Основной текст Знак5"/>
    <w:uiPriority w:val="99"/>
    <w:semiHidden/>
    <w:rsid w:val="00606197"/>
    <w:rPr>
      <w:color w:val="000000"/>
    </w:rPr>
  </w:style>
  <w:style w:type="character" w:customStyle="1" w:styleId="4">
    <w:name w:val="Основной текст Знак4"/>
    <w:uiPriority w:val="99"/>
    <w:semiHidden/>
    <w:rsid w:val="00606197"/>
    <w:rPr>
      <w:color w:val="000000"/>
    </w:rPr>
  </w:style>
  <w:style w:type="character" w:customStyle="1" w:styleId="3">
    <w:name w:val="Основной текст Знак3"/>
    <w:uiPriority w:val="99"/>
    <w:semiHidden/>
    <w:rsid w:val="00606197"/>
    <w:rPr>
      <w:color w:val="000000"/>
    </w:rPr>
  </w:style>
  <w:style w:type="character" w:customStyle="1" w:styleId="23">
    <w:name w:val="Основной текст Знак2"/>
    <w:uiPriority w:val="99"/>
    <w:semiHidden/>
    <w:rsid w:val="00606197"/>
    <w:rPr>
      <w:color w:val="000000"/>
    </w:rPr>
  </w:style>
  <w:style w:type="character" w:customStyle="1" w:styleId="4Exact">
    <w:name w:val="Основной текст (4) Exact"/>
    <w:uiPriority w:val="99"/>
    <w:rsid w:val="00606197"/>
    <w:rPr>
      <w:rFonts w:ascii="Times New Roman" w:hAnsi="Times New Roman"/>
      <w:sz w:val="14"/>
      <w:u w:val="none"/>
    </w:rPr>
  </w:style>
  <w:style w:type="character" w:customStyle="1" w:styleId="30">
    <w:name w:val="Основной текст (3)_"/>
    <w:link w:val="31"/>
    <w:uiPriority w:val="99"/>
    <w:locked/>
    <w:rsid w:val="00606197"/>
    <w:rPr>
      <w:rFonts w:ascii="Times New Roman" w:hAnsi="Times New Roman"/>
      <w:i/>
      <w:sz w:val="23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606197"/>
    <w:rPr>
      <w:rFonts w:ascii="Times New Roman" w:hAnsi="Times New Roman"/>
      <w:sz w:val="15"/>
      <w:shd w:val="clear" w:color="auto" w:fill="FFFFFF"/>
    </w:rPr>
  </w:style>
  <w:style w:type="character" w:customStyle="1" w:styleId="a6">
    <w:name w:val="Основной текст + Курсив"/>
    <w:uiPriority w:val="99"/>
    <w:rsid w:val="00606197"/>
    <w:rPr>
      <w:rFonts w:ascii="Times New Roman" w:hAnsi="Times New Roman"/>
      <w:i/>
      <w:sz w:val="23"/>
      <w:u w:val="none"/>
    </w:rPr>
  </w:style>
  <w:style w:type="character" w:customStyle="1" w:styleId="32">
    <w:name w:val="Основной текст (3) + Не курсив"/>
    <w:uiPriority w:val="99"/>
    <w:rsid w:val="00606197"/>
    <w:rPr>
      <w:rFonts w:ascii="Times New Roman" w:hAnsi="Times New Roman"/>
      <w:sz w:val="23"/>
      <w:u w:val="none"/>
    </w:rPr>
  </w:style>
  <w:style w:type="character" w:customStyle="1" w:styleId="a7">
    <w:name w:val="Колонтитул_"/>
    <w:link w:val="14"/>
    <w:uiPriority w:val="99"/>
    <w:locked/>
    <w:rsid w:val="00606197"/>
    <w:rPr>
      <w:rFonts w:ascii="Times New Roman" w:hAnsi="Times New Roman"/>
      <w:sz w:val="23"/>
      <w:shd w:val="clear" w:color="auto" w:fill="FFFFFF"/>
    </w:rPr>
  </w:style>
  <w:style w:type="character" w:customStyle="1" w:styleId="a8">
    <w:name w:val="Колонтитул"/>
    <w:uiPriority w:val="99"/>
    <w:rsid w:val="00606197"/>
  </w:style>
  <w:style w:type="character" w:customStyle="1" w:styleId="411">
    <w:name w:val="Основной текст (4) + 11"/>
    <w:aliases w:val="5 pt"/>
    <w:uiPriority w:val="99"/>
    <w:rsid w:val="00606197"/>
    <w:rPr>
      <w:rFonts w:ascii="Times New Roman" w:hAnsi="Times New Roman"/>
      <w:noProof/>
      <w:sz w:val="23"/>
      <w:u w:val="none"/>
    </w:rPr>
  </w:style>
  <w:style w:type="paragraph" w:customStyle="1" w:styleId="10">
    <w:name w:val="Заголовок №1"/>
    <w:basedOn w:val="a"/>
    <w:link w:val="1"/>
    <w:uiPriority w:val="99"/>
    <w:rsid w:val="00606197"/>
    <w:pPr>
      <w:shd w:val="clear" w:color="auto" w:fill="FFFFFF"/>
      <w:spacing w:after="360" w:line="240" w:lineRule="atLeast"/>
      <w:outlineLvl w:val="0"/>
    </w:pPr>
    <w:rPr>
      <w:rFonts w:ascii="Times New Roman" w:eastAsiaTheme="minorHAnsi" w:hAnsi="Times New Roman" w:cstheme="minorBidi"/>
      <w:color w:val="auto"/>
      <w:sz w:val="27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606197"/>
    <w:pPr>
      <w:shd w:val="clear" w:color="auto" w:fill="FFFFFF"/>
      <w:spacing w:before="240" w:after="60" w:line="240" w:lineRule="atLeast"/>
    </w:pPr>
    <w:rPr>
      <w:rFonts w:ascii="Times New Roman" w:eastAsiaTheme="minorHAnsi" w:hAnsi="Times New Roman" w:cstheme="minorBidi"/>
      <w:b/>
      <w:color w:val="auto"/>
      <w:sz w:val="28"/>
      <w:szCs w:val="22"/>
      <w:lang w:eastAsia="en-US"/>
    </w:rPr>
  </w:style>
  <w:style w:type="paragraph" w:customStyle="1" w:styleId="22">
    <w:name w:val="Заголовок №2"/>
    <w:basedOn w:val="a"/>
    <w:link w:val="21"/>
    <w:uiPriority w:val="99"/>
    <w:rsid w:val="00606197"/>
    <w:pPr>
      <w:shd w:val="clear" w:color="auto" w:fill="FFFFFF"/>
      <w:spacing w:before="600" w:after="240" w:line="274" w:lineRule="exact"/>
      <w:jc w:val="center"/>
      <w:outlineLvl w:val="1"/>
    </w:pPr>
    <w:rPr>
      <w:rFonts w:ascii="Times New Roman" w:eastAsiaTheme="minorHAnsi" w:hAnsi="Times New Roman" w:cstheme="minorBidi"/>
      <w:color w:val="auto"/>
      <w:sz w:val="23"/>
      <w:szCs w:val="22"/>
      <w:lang w:eastAsia="en-US"/>
    </w:rPr>
  </w:style>
  <w:style w:type="paragraph" w:customStyle="1" w:styleId="41">
    <w:name w:val="Основной текст (4)"/>
    <w:basedOn w:val="a"/>
    <w:link w:val="40"/>
    <w:uiPriority w:val="99"/>
    <w:rsid w:val="00606197"/>
    <w:pPr>
      <w:shd w:val="clear" w:color="auto" w:fill="FFFFFF"/>
      <w:spacing w:before="480" w:after="600" w:line="182" w:lineRule="exact"/>
      <w:jc w:val="center"/>
    </w:pPr>
    <w:rPr>
      <w:rFonts w:ascii="Times New Roman" w:eastAsiaTheme="minorHAnsi" w:hAnsi="Times New Roman" w:cstheme="minorBidi"/>
      <w:color w:val="auto"/>
      <w:sz w:val="15"/>
      <w:szCs w:val="22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606197"/>
    <w:pPr>
      <w:shd w:val="clear" w:color="auto" w:fill="FFFFFF"/>
      <w:spacing w:before="240" w:after="60" w:line="240" w:lineRule="atLeast"/>
      <w:jc w:val="center"/>
    </w:pPr>
    <w:rPr>
      <w:rFonts w:ascii="Times New Roman" w:eastAsiaTheme="minorHAnsi" w:hAnsi="Times New Roman" w:cstheme="minorBidi"/>
      <w:i/>
      <w:color w:val="auto"/>
      <w:sz w:val="23"/>
      <w:szCs w:val="22"/>
      <w:lang w:eastAsia="en-US"/>
    </w:rPr>
  </w:style>
  <w:style w:type="paragraph" w:customStyle="1" w:styleId="14">
    <w:name w:val="Колонтитул1"/>
    <w:basedOn w:val="a"/>
    <w:link w:val="a7"/>
    <w:uiPriority w:val="99"/>
    <w:rsid w:val="00606197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3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6061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619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061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619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6061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0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ED9501F300D3332C25A245B4D5728922B694EFE7255FA9E29415782FAEF0F0C92D71E5FFEECF231E54941D13EBFEFE2F227EFBAFr1g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75E918A75C819C407619FA8F8C9332574F80728419DBC13FDF280DF533942C106B394AAF916B8168537DEDC879B19B73A2E452E0wDv7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75E918A75C819C407619FA8F8C9332554C8179871EDBC13FDF280DF533942C106B3948A79760D53E1C7CB18E28A29974A2E651FCD4E6B1w7v1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31</Pages>
  <Words>10231</Words>
  <Characters>58319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68414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Митрохина Наталья Валентиновна</dc:creator>
  <cp:lastModifiedBy>Яценко Светлана Николаевна</cp:lastModifiedBy>
  <cp:revision>25</cp:revision>
  <dcterms:created xsi:type="dcterms:W3CDTF">2017-10-20T05:23:00Z</dcterms:created>
  <dcterms:modified xsi:type="dcterms:W3CDTF">2022-09-16T00:26:00Z</dcterms:modified>
</cp:coreProperties>
</file>